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5E18" w14:textId="40FE5853" w:rsidR="00F37651" w:rsidRPr="00EE69F0" w:rsidRDefault="00EB72BF" w:rsidP="005673B8">
      <w:pPr>
        <w:pStyle w:val="Title"/>
        <w:rPr>
          <w:rFonts w:ascii="Arial" w:hAnsi="Arial" w:cs="Arial"/>
        </w:rPr>
      </w:pPr>
      <w:r w:rsidRPr="00EE69F0">
        <w:rPr>
          <w:rFonts w:ascii="Arial" w:hAnsi="Arial" w:cs="Arial"/>
        </w:rPr>
        <w:t xml:space="preserve">price posting for </w:t>
      </w:r>
      <w:r w:rsidR="006A79D6" w:rsidRPr="00EE69F0">
        <w:rPr>
          <w:rFonts w:ascii="Arial" w:hAnsi="Arial" w:cs="Arial"/>
        </w:rPr>
        <w:t>conneticut</w:t>
      </w:r>
    </w:p>
    <w:tbl>
      <w:tblPr>
        <w:tblW w:w="5104" w:type="pct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710"/>
        <w:gridCol w:w="7110"/>
      </w:tblGrid>
      <w:tr w:rsidR="005673B8" w:rsidRPr="00EE69F0" w14:paraId="03EC600A" w14:textId="77777777" w:rsidTr="009B534A">
        <w:trPr>
          <w:cantSplit/>
        </w:trPr>
        <w:tc>
          <w:tcPr>
            <w:tcW w:w="1710" w:type="dxa"/>
          </w:tcPr>
          <w:p w14:paraId="205C8F0B" w14:textId="7AAD6411" w:rsidR="005673B8" w:rsidRPr="00EE69F0" w:rsidRDefault="001E09D5" w:rsidP="005673B8">
            <w:pPr>
              <w:pStyle w:val="Heading1"/>
              <w:rPr>
                <w:rFonts w:ascii="Arial" w:hAnsi="Arial" w:cs="Arial"/>
              </w:rPr>
            </w:pPr>
            <w:r w:rsidRPr="00EE69F0">
              <w:rPr>
                <w:rFonts w:ascii="Arial" w:hAnsi="Arial" w:cs="Arial"/>
              </w:rPr>
              <w:t>dATE</w:t>
            </w:r>
          </w:p>
        </w:tc>
        <w:tc>
          <w:tcPr>
            <w:tcW w:w="7110" w:type="dxa"/>
          </w:tcPr>
          <w:p w14:paraId="19E8680C" w14:textId="71770B1A" w:rsidR="00745A48" w:rsidRPr="00EE69F0" w:rsidRDefault="001A7FC1" w:rsidP="0079097C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april </w:t>
            </w:r>
            <w:r w:rsidR="00406808">
              <w:rPr>
                <w:rFonts w:ascii="Arial" w:hAnsi="Arial" w:cs="Arial"/>
                <w:szCs w:val="22"/>
              </w:rPr>
              <w:t>3</w:t>
            </w:r>
            <w:r w:rsidR="00546F4F">
              <w:rPr>
                <w:rFonts w:ascii="Arial" w:hAnsi="Arial" w:cs="Arial"/>
                <w:szCs w:val="22"/>
              </w:rPr>
              <w:t>, 2024</w:t>
            </w:r>
          </w:p>
        </w:tc>
      </w:tr>
      <w:tr w:rsidR="001E09D5" w:rsidRPr="00EE69F0" w14:paraId="568BD8DE" w14:textId="77777777" w:rsidTr="009B534A">
        <w:trPr>
          <w:cantSplit/>
        </w:trPr>
        <w:tc>
          <w:tcPr>
            <w:tcW w:w="1710" w:type="dxa"/>
          </w:tcPr>
          <w:p w14:paraId="7B7CB33F" w14:textId="1379CE55" w:rsidR="001E09D5" w:rsidRPr="00EE69F0" w:rsidRDefault="00000000" w:rsidP="001E09D5">
            <w:pPr>
              <w:pStyle w:val="Heading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o:"/>
                <w:tag w:val="To:"/>
                <w:id w:val="1157653929"/>
                <w:placeholder>
                  <w:docPart w:val="6350C2E90F804489939937EAA013804E"/>
                </w:placeholder>
                <w:temporary/>
                <w:showingPlcHdr/>
              </w:sdtPr>
              <w:sdtContent>
                <w:r w:rsidR="001E09D5" w:rsidRPr="00EE69F0">
                  <w:rPr>
                    <w:rFonts w:ascii="Arial" w:hAnsi="Arial" w:cs="Arial"/>
                  </w:rPr>
                  <w:t>to</w:t>
                </w:r>
              </w:sdtContent>
            </w:sdt>
            <w:r w:rsidR="001E09D5" w:rsidRPr="00EE69F0">
              <w:rPr>
                <w:rFonts w:ascii="Arial" w:hAnsi="Arial" w:cs="Arial"/>
              </w:rPr>
              <w:t>:</w:t>
            </w:r>
          </w:p>
        </w:tc>
        <w:tc>
          <w:tcPr>
            <w:tcW w:w="7110" w:type="dxa"/>
          </w:tcPr>
          <w:p w14:paraId="7331126D" w14:textId="65F58D99" w:rsidR="003F5903" w:rsidRPr="00EE69F0" w:rsidRDefault="00EB72BF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EE69F0">
              <w:rPr>
                <w:rFonts w:ascii="Arial" w:hAnsi="Arial" w:cs="Arial"/>
                <w:szCs w:val="22"/>
              </w:rPr>
              <w:t>dep</w:t>
            </w:r>
            <w:r w:rsidR="003F5903" w:rsidRPr="00EE69F0">
              <w:rPr>
                <w:rFonts w:ascii="Arial" w:hAnsi="Arial" w:cs="Arial"/>
                <w:szCs w:val="22"/>
              </w:rPr>
              <w:t>t</w:t>
            </w:r>
            <w:r w:rsidRPr="00EE69F0">
              <w:rPr>
                <w:rFonts w:ascii="Arial" w:hAnsi="Arial" w:cs="Arial"/>
                <w:szCs w:val="22"/>
              </w:rPr>
              <w:t xml:space="preserve"> of Consumer proctection liquor control </w:t>
            </w:r>
          </w:p>
          <w:p w14:paraId="79F56760" w14:textId="0F538DE5" w:rsidR="001E09D5" w:rsidRPr="00EE69F0" w:rsidRDefault="00EB72BF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EE69F0">
              <w:rPr>
                <w:rFonts w:ascii="Arial" w:hAnsi="Arial" w:cs="Arial"/>
                <w:szCs w:val="22"/>
              </w:rPr>
              <w:t xml:space="preserve">state of </w:t>
            </w:r>
            <w:r w:rsidR="003F5903" w:rsidRPr="00EE69F0">
              <w:rPr>
                <w:rFonts w:ascii="Arial" w:hAnsi="Arial" w:cs="Arial"/>
                <w:szCs w:val="22"/>
              </w:rPr>
              <w:t xml:space="preserve">conneticut </w:t>
            </w:r>
            <w:r w:rsidRPr="00EE69F0">
              <w:rPr>
                <w:rFonts w:ascii="Arial" w:hAnsi="Arial" w:cs="Arial"/>
                <w:szCs w:val="22"/>
              </w:rPr>
              <w:t>dcp pr</w:t>
            </w:r>
            <w:r w:rsidR="006A79D6" w:rsidRPr="00EE69F0">
              <w:rPr>
                <w:rFonts w:ascii="Arial" w:hAnsi="Arial" w:cs="Arial"/>
                <w:szCs w:val="22"/>
              </w:rPr>
              <w:t>i</w:t>
            </w:r>
            <w:r w:rsidRPr="00EE69F0">
              <w:rPr>
                <w:rFonts w:ascii="Arial" w:hAnsi="Arial" w:cs="Arial"/>
                <w:szCs w:val="22"/>
              </w:rPr>
              <w:t xml:space="preserve">ce posting </w:t>
            </w:r>
          </w:p>
        </w:tc>
      </w:tr>
      <w:tr w:rsidR="001E09D5" w:rsidRPr="00EE69F0" w14:paraId="68950445" w14:textId="77777777" w:rsidTr="009B534A">
        <w:trPr>
          <w:cantSplit/>
        </w:trPr>
        <w:tc>
          <w:tcPr>
            <w:tcW w:w="1710" w:type="dxa"/>
          </w:tcPr>
          <w:sdt>
            <w:sdtPr>
              <w:rPr>
                <w:rFonts w:ascii="Arial" w:hAnsi="Arial" w:cs="Arial"/>
              </w:rPr>
              <w:id w:val="114957791"/>
              <w:placeholder>
                <w:docPart w:val="215E01937EDF4F5DACCFE49CBF191B1B"/>
              </w:placeholder>
            </w:sdtPr>
            <w:sdtContent>
              <w:p w14:paraId="1E2D24A5" w14:textId="47097E3A" w:rsidR="001E09D5" w:rsidRPr="00EE69F0" w:rsidRDefault="001E09D5" w:rsidP="001E09D5">
                <w:pPr>
                  <w:pStyle w:val="Heading1"/>
                  <w:rPr>
                    <w:rFonts w:ascii="Arial" w:hAnsi="Arial" w:cs="Arial"/>
                  </w:rPr>
                </w:pPr>
                <w:r w:rsidRPr="00EE69F0">
                  <w:rPr>
                    <w:rFonts w:ascii="Arial" w:hAnsi="Arial" w:cs="Arial"/>
                  </w:rPr>
                  <w:t>fROM:</w:t>
                </w:r>
              </w:p>
            </w:sdtContent>
          </w:sdt>
        </w:tc>
        <w:tc>
          <w:tcPr>
            <w:tcW w:w="7110" w:type="dxa"/>
          </w:tcPr>
          <w:p w14:paraId="0AC27884" w14:textId="77777777" w:rsidR="003F5903" w:rsidRPr="00EE69F0" w:rsidRDefault="003F5903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EE69F0">
              <w:rPr>
                <w:rFonts w:ascii="Arial" w:hAnsi="Arial" w:cs="Arial"/>
                <w:szCs w:val="22"/>
              </w:rPr>
              <w:t>dianna l. dehaven</w:t>
            </w:r>
          </w:p>
          <w:p w14:paraId="44E38C95" w14:textId="1BE266B6" w:rsidR="001E09D5" w:rsidRPr="00EE69F0" w:rsidRDefault="003F5903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EE69F0">
              <w:rPr>
                <w:rFonts w:ascii="Arial" w:hAnsi="Arial" w:cs="Arial"/>
                <w:caps w:val="0"/>
                <w:szCs w:val="22"/>
              </w:rPr>
              <w:t>diannad@gelosobev.com</w:t>
            </w:r>
          </w:p>
        </w:tc>
      </w:tr>
      <w:tr w:rsidR="001E09D5" w:rsidRPr="00EE69F0" w14:paraId="2DA05E09" w14:textId="77777777" w:rsidTr="009B534A">
        <w:trPr>
          <w:cantSplit/>
        </w:trPr>
        <w:tc>
          <w:tcPr>
            <w:tcW w:w="1710" w:type="dxa"/>
          </w:tcPr>
          <w:p w14:paraId="37D1CA98" w14:textId="77777777" w:rsidR="001E09D5" w:rsidRPr="00EE69F0" w:rsidRDefault="00000000" w:rsidP="001E09D5">
            <w:pPr>
              <w:pStyle w:val="Heading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bject:"/>
                <w:tag w:val="Subject:"/>
                <w:id w:val="-136491269"/>
                <w:placeholder>
                  <w:docPart w:val="75BB8E696A2740E5ADF005E2DFE0A5C3"/>
                </w:placeholder>
                <w:temporary/>
                <w:showingPlcHdr/>
              </w:sdtPr>
              <w:sdtContent>
                <w:r w:rsidR="001E09D5" w:rsidRPr="00EE69F0">
                  <w:rPr>
                    <w:rFonts w:ascii="Arial" w:hAnsi="Arial" w:cs="Arial"/>
                  </w:rPr>
                  <w:t>subject</w:t>
                </w:r>
              </w:sdtContent>
            </w:sdt>
            <w:r w:rsidR="001E09D5" w:rsidRPr="00EE69F0">
              <w:rPr>
                <w:rFonts w:ascii="Arial" w:hAnsi="Arial" w:cs="Arial"/>
              </w:rPr>
              <w:t>:</w:t>
            </w:r>
          </w:p>
        </w:tc>
        <w:tc>
          <w:tcPr>
            <w:tcW w:w="7110" w:type="dxa"/>
          </w:tcPr>
          <w:p w14:paraId="065608E8" w14:textId="309BD439" w:rsidR="006A79D6" w:rsidRPr="00EE69F0" w:rsidRDefault="00EB72BF" w:rsidP="000068DC">
            <w:pPr>
              <w:pStyle w:val="Heading2"/>
              <w:tabs>
                <w:tab w:val="center" w:pos="324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EE69F0">
              <w:rPr>
                <w:rFonts w:ascii="Arial" w:hAnsi="Arial" w:cs="Arial"/>
                <w:b/>
                <w:bCs/>
                <w:szCs w:val="22"/>
              </w:rPr>
              <w:t xml:space="preserve">Price posting </w:t>
            </w:r>
            <w:r w:rsidR="00BC2D3B" w:rsidRPr="00EE69F0">
              <w:rPr>
                <w:rFonts w:ascii="Arial" w:hAnsi="Arial" w:cs="Arial"/>
                <w:b/>
                <w:bCs/>
                <w:szCs w:val="22"/>
              </w:rPr>
              <w:t xml:space="preserve">for </w:t>
            </w:r>
            <w:r w:rsidR="001A7FC1">
              <w:rPr>
                <w:rFonts w:ascii="Arial" w:hAnsi="Arial" w:cs="Arial"/>
                <w:b/>
                <w:bCs/>
                <w:szCs w:val="22"/>
              </w:rPr>
              <w:t>May</w:t>
            </w:r>
            <w:r w:rsidR="00546F4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7232F5" w:rsidRPr="00EE69F0">
              <w:rPr>
                <w:rFonts w:ascii="Arial" w:hAnsi="Arial" w:cs="Arial"/>
                <w:b/>
                <w:bCs/>
                <w:szCs w:val="22"/>
              </w:rPr>
              <w:t>2024</w:t>
            </w:r>
          </w:p>
        </w:tc>
      </w:tr>
      <w:tr w:rsidR="004379A0" w:rsidRPr="00EE69F0" w14:paraId="6EED59DC" w14:textId="77777777" w:rsidTr="009B534A">
        <w:trPr>
          <w:cantSplit/>
        </w:trPr>
        <w:tc>
          <w:tcPr>
            <w:tcW w:w="1710" w:type="dxa"/>
          </w:tcPr>
          <w:p w14:paraId="3C9CF6F9" w14:textId="77777777" w:rsidR="004379A0" w:rsidRPr="00EE69F0" w:rsidRDefault="004379A0" w:rsidP="001E09D5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14:paraId="6CBB77BC" w14:textId="77777777" w:rsidR="004379A0" w:rsidRPr="00EE69F0" w:rsidRDefault="004379A0" w:rsidP="000068DC">
            <w:pPr>
              <w:pStyle w:val="Heading2"/>
              <w:tabs>
                <w:tab w:val="center" w:pos="324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tbl>
      <w:tblPr>
        <w:tblStyle w:val="TableGrid"/>
        <w:tblW w:w="8820" w:type="dxa"/>
        <w:jc w:val="center"/>
        <w:tblLook w:val="04A0" w:firstRow="1" w:lastRow="0" w:firstColumn="1" w:lastColumn="0" w:noHBand="0" w:noVBand="1"/>
        <w:tblDescription w:val="Memo information table"/>
      </w:tblPr>
      <w:tblGrid>
        <w:gridCol w:w="1684"/>
        <w:gridCol w:w="4544"/>
        <w:gridCol w:w="2592"/>
      </w:tblGrid>
      <w:tr w:rsidR="006A79D6" w:rsidRPr="00EE69F0" w14:paraId="625FA5C5" w14:textId="77777777" w:rsidTr="006E32BC">
        <w:trPr>
          <w:trHeight w:val="422"/>
          <w:tblHeader/>
          <w:jc w:val="center"/>
        </w:trPr>
        <w:tc>
          <w:tcPr>
            <w:tcW w:w="8820" w:type="dxa"/>
            <w:gridSpan w:val="3"/>
            <w:shd w:val="clear" w:color="auto" w:fill="4F6228" w:themeFill="accent3" w:themeFillShade="80"/>
            <w:vAlign w:val="center"/>
          </w:tcPr>
          <w:p w14:paraId="601D62AE" w14:textId="2EE281E9" w:rsidR="006A79D6" w:rsidRPr="00EE69F0" w:rsidRDefault="009B534A">
            <w:pPr>
              <w:spacing w:before="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6E32B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STAR DISTRIBUTOR</w:t>
            </w:r>
          </w:p>
        </w:tc>
      </w:tr>
      <w:tr w:rsidR="001E73BE" w:rsidRPr="00EE69F0" w14:paraId="31AD8622" w14:textId="0D4BCF06" w:rsidTr="001B6156">
        <w:trPr>
          <w:trHeight w:val="440"/>
          <w:tblHeader/>
          <w:jc w:val="center"/>
        </w:trPr>
        <w:tc>
          <w:tcPr>
            <w:tcW w:w="1684" w:type="dxa"/>
            <w:shd w:val="clear" w:color="auto" w:fill="C4BC96" w:themeFill="background2" w:themeFillShade="BF"/>
            <w:vAlign w:val="center"/>
          </w:tcPr>
          <w:p w14:paraId="66E435BE" w14:textId="7F01C1A3" w:rsidR="00A941C0" w:rsidRPr="00EE69F0" w:rsidRDefault="00A941C0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9F0">
              <w:rPr>
                <w:rFonts w:ascii="Arial" w:hAnsi="Arial" w:cs="Arial"/>
                <w:b/>
                <w:sz w:val="24"/>
                <w:szCs w:val="24"/>
              </w:rPr>
              <w:t>PRODUCT #</w:t>
            </w:r>
          </w:p>
        </w:tc>
        <w:tc>
          <w:tcPr>
            <w:tcW w:w="4544" w:type="dxa"/>
            <w:shd w:val="clear" w:color="auto" w:fill="C4BC96" w:themeFill="background2" w:themeFillShade="BF"/>
            <w:vAlign w:val="center"/>
          </w:tcPr>
          <w:p w14:paraId="5BEEB7AD" w14:textId="56C07098" w:rsidR="00A941C0" w:rsidRPr="00EE69F0" w:rsidRDefault="009B534A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9F0">
              <w:rPr>
                <w:rFonts w:ascii="Arial" w:hAnsi="Arial" w:cs="Arial"/>
                <w:b/>
                <w:sz w:val="24"/>
                <w:szCs w:val="24"/>
              </w:rPr>
              <w:t>PRODUCT DESCRIPTION</w:t>
            </w:r>
          </w:p>
        </w:tc>
        <w:tc>
          <w:tcPr>
            <w:tcW w:w="2592" w:type="dxa"/>
            <w:shd w:val="clear" w:color="auto" w:fill="C4BC96" w:themeFill="background2" w:themeFillShade="BF"/>
            <w:vAlign w:val="center"/>
          </w:tcPr>
          <w:p w14:paraId="70095923" w14:textId="6E484EB1" w:rsidR="00A941C0" w:rsidRPr="00EE69F0" w:rsidRDefault="00EE69F0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9F0">
              <w:rPr>
                <w:rFonts w:ascii="Arial" w:hAnsi="Arial" w:cs="Arial"/>
                <w:b/>
                <w:sz w:val="24"/>
                <w:szCs w:val="24"/>
              </w:rPr>
              <w:t xml:space="preserve">PRICING FOB </w:t>
            </w:r>
          </w:p>
        </w:tc>
      </w:tr>
      <w:tr w:rsidR="006A79D6" w:rsidRPr="00EE69F0" w14:paraId="726E0684" w14:textId="1F3FC658" w:rsidTr="00EE69F0">
        <w:trPr>
          <w:jc w:val="center"/>
        </w:trPr>
        <w:tc>
          <w:tcPr>
            <w:tcW w:w="8820" w:type="dxa"/>
            <w:gridSpan w:val="3"/>
            <w:shd w:val="clear" w:color="auto" w:fill="C2D69B" w:themeFill="accent3" w:themeFillTint="99"/>
          </w:tcPr>
          <w:p w14:paraId="0C715246" w14:textId="18E4DBD9" w:rsidR="006A79D6" w:rsidRPr="0085251B" w:rsidRDefault="009B534A">
            <w:pPr>
              <w:spacing w:befor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>JOHNY BOOTLEGGER 24/200ML BOTTLE</w:t>
            </w:r>
          </w:p>
        </w:tc>
      </w:tr>
      <w:tr w:rsidR="001E73BE" w:rsidRPr="00EE69F0" w14:paraId="401F22DC" w14:textId="232197F8" w:rsidTr="001B6156">
        <w:trPr>
          <w:jc w:val="center"/>
        </w:trPr>
        <w:tc>
          <w:tcPr>
            <w:tcW w:w="1684" w:type="dxa"/>
          </w:tcPr>
          <w:p w14:paraId="68FF87E9" w14:textId="5CDDA9B0" w:rsidR="00A941C0" w:rsidRPr="0085251B" w:rsidRDefault="00A941C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LBD.0176993 </w:t>
            </w:r>
          </w:p>
        </w:tc>
        <w:tc>
          <w:tcPr>
            <w:tcW w:w="4544" w:type="dxa"/>
          </w:tcPr>
          <w:p w14:paraId="2E0DF360" w14:textId="372976B5" w:rsidR="00A941C0" w:rsidRPr="0085251B" w:rsidRDefault="00A941C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JB: </w:t>
            </w:r>
            <w:r w:rsidR="00253420" w:rsidRPr="0085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51B">
              <w:rPr>
                <w:rFonts w:ascii="Arial" w:hAnsi="Arial" w:cs="Arial"/>
                <w:sz w:val="24"/>
                <w:szCs w:val="24"/>
              </w:rPr>
              <w:t xml:space="preserve">Alcatraz Sour Apple </w:t>
            </w:r>
          </w:p>
        </w:tc>
        <w:tc>
          <w:tcPr>
            <w:tcW w:w="2592" w:type="dxa"/>
          </w:tcPr>
          <w:p w14:paraId="683E7BC5" w14:textId="1549BAE1" w:rsidR="00A941C0" w:rsidRPr="0085251B" w:rsidRDefault="006A79D6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24.39</w:t>
            </w:r>
          </w:p>
        </w:tc>
      </w:tr>
      <w:tr w:rsidR="001E73BE" w:rsidRPr="00EE69F0" w14:paraId="119759E1" w14:textId="6F1EFCBE" w:rsidTr="001B6156">
        <w:trPr>
          <w:trHeight w:val="179"/>
          <w:jc w:val="center"/>
        </w:trPr>
        <w:tc>
          <w:tcPr>
            <w:tcW w:w="1684" w:type="dxa"/>
          </w:tcPr>
          <w:p w14:paraId="7070E49D" w14:textId="0390962B" w:rsidR="00A941C0" w:rsidRPr="0085251B" w:rsidRDefault="00A941C0" w:rsidP="00D0655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LBD.0177102</w:t>
            </w:r>
          </w:p>
        </w:tc>
        <w:tc>
          <w:tcPr>
            <w:tcW w:w="4544" w:type="dxa"/>
          </w:tcPr>
          <w:p w14:paraId="35FF4476" w14:textId="4CBBBF2A" w:rsidR="00A941C0" w:rsidRPr="0085251B" w:rsidRDefault="00A941C0" w:rsidP="00D0655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JB: </w:t>
            </w:r>
            <w:r w:rsidR="00253420" w:rsidRPr="0085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51B">
              <w:rPr>
                <w:rFonts w:ascii="Arial" w:hAnsi="Arial" w:cs="Arial"/>
                <w:sz w:val="24"/>
                <w:szCs w:val="24"/>
              </w:rPr>
              <w:t xml:space="preserve">Sing </w:t>
            </w:r>
            <w:proofErr w:type="spellStart"/>
            <w:r w:rsidRPr="0085251B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85251B">
              <w:rPr>
                <w:rFonts w:ascii="Arial" w:hAnsi="Arial" w:cs="Arial"/>
                <w:sz w:val="24"/>
                <w:szCs w:val="24"/>
              </w:rPr>
              <w:t xml:space="preserve"> Sour Grape </w:t>
            </w:r>
          </w:p>
        </w:tc>
        <w:tc>
          <w:tcPr>
            <w:tcW w:w="2592" w:type="dxa"/>
          </w:tcPr>
          <w:p w14:paraId="1CF22C39" w14:textId="4892F3EC" w:rsidR="00A941C0" w:rsidRPr="0085251B" w:rsidRDefault="006A79D6" w:rsidP="00D0655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24.39</w:t>
            </w:r>
          </w:p>
        </w:tc>
      </w:tr>
      <w:tr w:rsidR="001E73BE" w:rsidRPr="00EE69F0" w14:paraId="0E579528" w14:textId="40F5BC6D" w:rsidTr="001B6156">
        <w:trPr>
          <w:jc w:val="center"/>
        </w:trPr>
        <w:tc>
          <w:tcPr>
            <w:tcW w:w="1684" w:type="dxa"/>
            <w:shd w:val="clear" w:color="auto" w:fill="auto"/>
          </w:tcPr>
          <w:p w14:paraId="765FD80A" w14:textId="7FA4249B" w:rsidR="00A941C0" w:rsidRPr="0085251B" w:rsidRDefault="00A941C0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LBD.0177104</w:t>
            </w:r>
          </w:p>
        </w:tc>
        <w:tc>
          <w:tcPr>
            <w:tcW w:w="4544" w:type="dxa"/>
            <w:shd w:val="clear" w:color="auto" w:fill="auto"/>
          </w:tcPr>
          <w:p w14:paraId="55EFE687" w14:textId="59A19E0D" w:rsidR="00A941C0" w:rsidRPr="0085251B" w:rsidRDefault="00A941C0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JB: </w:t>
            </w:r>
            <w:r w:rsidR="00253420" w:rsidRPr="0085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51B">
              <w:rPr>
                <w:rFonts w:ascii="Arial" w:hAnsi="Arial" w:cs="Arial"/>
                <w:sz w:val="24"/>
                <w:szCs w:val="24"/>
              </w:rPr>
              <w:t xml:space="preserve">Scarface Sour Raspberry </w:t>
            </w:r>
          </w:p>
        </w:tc>
        <w:tc>
          <w:tcPr>
            <w:tcW w:w="2592" w:type="dxa"/>
            <w:shd w:val="clear" w:color="auto" w:fill="auto"/>
          </w:tcPr>
          <w:p w14:paraId="6F6B9C49" w14:textId="48A488B0" w:rsidR="00A941C0" w:rsidRPr="0085251B" w:rsidRDefault="006A79D6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24.39</w:t>
            </w:r>
          </w:p>
        </w:tc>
      </w:tr>
      <w:tr w:rsidR="001E73BE" w:rsidRPr="00EE69F0" w14:paraId="4AAD58DF" w14:textId="3146DB1E" w:rsidTr="001B6156">
        <w:trPr>
          <w:jc w:val="center"/>
        </w:trPr>
        <w:tc>
          <w:tcPr>
            <w:tcW w:w="1684" w:type="dxa"/>
            <w:shd w:val="clear" w:color="auto" w:fill="auto"/>
          </w:tcPr>
          <w:p w14:paraId="5101E417" w14:textId="4A614757" w:rsidR="00A941C0" w:rsidRPr="0085251B" w:rsidRDefault="00A941C0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LBD.0177105</w:t>
            </w:r>
          </w:p>
        </w:tc>
        <w:tc>
          <w:tcPr>
            <w:tcW w:w="4544" w:type="dxa"/>
            <w:shd w:val="clear" w:color="auto" w:fill="auto"/>
          </w:tcPr>
          <w:p w14:paraId="509827E9" w14:textId="6D947C2F" w:rsidR="00A941C0" w:rsidRPr="0085251B" w:rsidRDefault="00A941C0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JB: </w:t>
            </w:r>
            <w:r w:rsidR="00BC71F6" w:rsidRPr="0085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251B">
              <w:rPr>
                <w:rFonts w:ascii="Arial" w:hAnsi="Arial" w:cs="Arial"/>
                <w:sz w:val="24"/>
                <w:szCs w:val="24"/>
              </w:rPr>
              <w:t xml:space="preserve">Syndicate City Sour Peach </w:t>
            </w:r>
          </w:p>
        </w:tc>
        <w:tc>
          <w:tcPr>
            <w:tcW w:w="2592" w:type="dxa"/>
            <w:shd w:val="clear" w:color="auto" w:fill="auto"/>
          </w:tcPr>
          <w:p w14:paraId="78400283" w14:textId="6B1CAD9D" w:rsidR="00A941C0" w:rsidRPr="0085251B" w:rsidRDefault="006A79D6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24.39</w:t>
            </w:r>
          </w:p>
        </w:tc>
      </w:tr>
      <w:tr w:rsidR="006A79D6" w:rsidRPr="00EE69F0" w14:paraId="73672F0E" w14:textId="203F1208" w:rsidTr="00EE69F0">
        <w:trPr>
          <w:trHeight w:val="70"/>
          <w:jc w:val="center"/>
        </w:trPr>
        <w:tc>
          <w:tcPr>
            <w:tcW w:w="8820" w:type="dxa"/>
            <w:gridSpan w:val="3"/>
            <w:shd w:val="clear" w:color="auto" w:fill="C2D69B" w:themeFill="accent3" w:themeFillTint="99"/>
          </w:tcPr>
          <w:p w14:paraId="58F613EC" w14:textId="6A79C65A" w:rsidR="006A79D6" w:rsidRPr="0085251B" w:rsidRDefault="00EE69F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CLUBTAILS: 24/16 OZ CANS </w:t>
            </w:r>
          </w:p>
        </w:tc>
      </w:tr>
      <w:tr w:rsidR="001E73BE" w:rsidRPr="00EE69F0" w14:paraId="7E25FA82" w14:textId="4EC4F527" w:rsidTr="001B6156">
        <w:trPr>
          <w:trHeight w:val="125"/>
          <w:jc w:val="center"/>
        </w:trPr>
        <w:tc>
          <w:tcPr>
            <w:tcW w:w="1684" w:type="dxa"/>
          </w:tcPr>
          <w:p w14:paraId="1FECA372" w14:textId="0B13599A" w:rsidR="00A941C0" w:rsidRPr="0085251B" w:rsidRDefault="00A941C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LBD.0134477</w:t>
            </w:r>
          </w:p>
        </w:tc>
        <w:tc>
          <w:tcPr>
            <w:tcW w:w="4544" w:type="dxa"/>
          </w:tcPr>
          <w:p w14:paraId="54471A30" w14:textId="5C98F5D1" w:rsidR="00A941C0" w:rsidRPr="0085251B" w:rsidRDefault="00A941C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CT:  Bahama Mama </w:t>
            </w:r>
          </w:p>
        </w:tc>
        <w:tc>
          <w:tcPr>
            <w:tcW w:w="2592" w:type="dxa"/>
            <w:shd w:val="clear" w:color="auto" w:fill="auto"/>
          </w:tcPr>
          <w:p w14:paraId="46C4921B" w14:textId="708D87C2" w:rsidR="00A941C0" w:rsidRPr="0085251B" w:rsidRDefault="003A7EDF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23.60</w:t>
            </w:r>
          </w:p>
        </w:tc>
      </w:tr>
      <w:tr w:rsidR="001E73BE" w:rsidRPr="00EE69F0" w14:paraId="67D9259D" w14:textId="44FF976E" w:rsidTr="001B6156">
        <w:trPr>
          <w:jc w:val="center"/>
        </w:trPr>
        <w:tc>
          <w:tcPr>
            <w:tcW w:w="1684" w:type="dxa"/>
          </w:tcPr>
          <w:p w14:paraId="1208523A" w14:textId="608E94EF" w:rsidR="00A941C0" w:rsidRPr="0085251B" w:rsidRDefault="00A941C0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LBD.0134478</w:t>
            </w:r>
          </w:p>
        </w:tc>
        <w:tc>
          <w:tcPr>
            <w:tcW w:w="4544" w:type="dxa"/>
          </w:tcPr>
          <w:p w14:paraId="64473E6E" w14:textId="731B2C2A" w:rsidR="00A941C0" w:rsidRPr="0085251B" w:rsidRDefault="00A941C0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CT:  Sex on the </w:t>
            </w:r>
          </w:p>
        </w:tc>
        <w:tc>
          <w:tcPr>
            <w:tcW w:w="2592" w:type="dxa"/>
            <w:shd w:val="clear" w:color="auto" w:fill="auto"/>
          </w:tcPr>
          <w:p w14:paraId="1C32E71E" w14:textId="009E09FA" w:rsidR="00A941C0" w:rsidRPr="0085251B" w:rsidRDefault="003A7EDF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23.60</w:t>
            </w:r>
          </w:p>
        </w:tc>
      </w:tr>
      <w:tr w:rsidR="001E73BE" w:rsidRPr="00EE69F0" w14:paraId="788374A9" w14:textId="59D8E047" w:rsidTr="001B6156">
        <w:trPr>
          <w:jc w:val="center"/>
        </w:trPr>
        <w:tc>
          <w:tcPr>
            <w:tcW w:w="1684" w:type="dxa"/>
          </w:tcPr>
          <w:p w14:paraId="1084EF53" w14:textId="56C85DF9" w:rsidR="00A941C0" w:rsidRPr="0085251B" w:rsidRDefault="00A941C0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LBD.0134479</w:t>
            </w:r>
          </w:p>
        </w:tc>
        <w:tc>
          <w:tcPr>
            <w:tcW w:w="4544" w:type="dxa"/>
          </w:tcPr>
          <w:p w14:paraId="56DDFD39" w14:textId="747A2DE8" w:rsidR="00A941C0" w:rsidRPr="0085251B" w:rsidRDefault="00A941C0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CT:  Screwdriver </w:t>
            </w:r>
          </w:p>
        </w:tc>
        <w:tc>
          <w:tcPr>
            <w:tcW w:w="2592" w:type="dxa"/>
            <w:shd w:val="clear" w:color="auto" w:fill="auto"/>
          </w:tcPr>
          <w:p w14:paraId="1D4844C8" w14:textId="49F16FE5" w:rsidR="00A941C0" w:rsidRPr="0085251B" w:rsidRDefault="003A7EDF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23.60</w:t>
            </w:r>
          </w:p>
        </w:tc>
      </w:tr>
      <w:tr w:rsidR="001E73BE" w:rsidRPr="00EE69F0" w14:paraId="3CA9FB90" w14:textId="3AC90028" w:rsidTr="001B6156">
        <w:trPr>
          <w:jc w:val="center"/>
        </w:trPr>
        <w:tc>
          <w:tcPr>
            <w:tcW w:w="1684" w:type="dxa"/>
          </w:tcPr>
          <w:p w14:paraId="661F6696" w14:textId="6E8E83C9" w:rsidR="00A941C0" w:rsidRPr="0085251B" w:rsidRDefault="00A941C0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</w:t>
            </w:r>
            <w:r w:rsidR="001E73BE" w:rsidRPr="0085251B">
              <w:rPr>
                <w:rFonts w:ascii="Arial" w:hAnsi="Arial" w:cs="Arial"/>
                <w:sz w:val="24"/>
                <w:szCs w:val="24"/>
              </w:rPr>
              <w:t>5254</w:t>
            </w:r>
          </w:p>
        </w:tc>
        <w:tc>
          <w:tcPr>
            <w:tcW w:w="4544" w:type="dxa"/>
          </w:tcPr>
          <w:p w14:paraId="5DAF779C" w14:textId="0E4017CB" w:rsidR="00A941C0" w:rsidRPr="0085251B" w:rsidRDefault="00A941C0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CT:  Long Island Iced Tea </w:t>
            </w:r>
          </w:p>
        </w:tc>
        <w:tc>
          <w:tcPr>
            <w:tcW w:w="2592" w:type="dxa"/>
            <w:shd w:val="clear" w:color="auto" w:fill="auto"/>
          </w:tcPr>
          <w:p w14:paraId="2F8C83D3" w14:textId="4E5E873F" w:rsidR="00A941C0" w:rsidRPr="0085251B" w:rsidRDefault="003A7EDF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23.60</w:t>
            </w:r>
          </w:p>
        </w:tc>
      </w:tr>
      <w:tr w:rsidR="001E73BE" w:rsidRPr="00EE69F0" w14:paraId="7399BB2E" w14:textId="0BB789D9" w:rsidTr="001B6156">
        <w:trPr>
          <w:jc w:val="center"/>
        </w:trPr>
        <w:tc>
          <w:tcPr>
            <w:tcW w:w="1684" w:type="dxa"/>
            <w:tcBorders>
              <w:bottom w:val="single" w:sz="4" w:space="0" w:color="auto"/>
            </w:tcBorders>
          </w:tcPr>
          <w:p w14:paraId="35950F48" w14:textId="3602CBAF" w:rsidR="00A941C0" w:rsidRPr="0085251B" w:rsidRDefault="00A941C0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LBD.0134480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3278163F" w14:textId="4BDD799F" w:rsidR="00A941C0" w:rsidRPr="0085251B" w:rsidRDefault="00A941C0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Sunny Margarita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3FA479A" w14:textId="1B776623" w:rsidR="00A941C0" w:rsidRPr="0085251B" w:rsidRDefault="003A7EDF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A941C0" w:rsidRPr="0085251B">
              <w:rPr>
                <w:rFonts w:ascii="Arial" w:hAnsi="Arial" w:cs="Arial"/>
                <w:sz w:val="24"/>
                <w:szCs w:val="24"/>
              </w:rPr>
              <w:t>23.60</w:t>
            </w:r>
          </w:p>
        </w:tc>
      </w:tr>
      <w:tr w:rsidR="009F46DE" w:rsidRPr="00EE69F0" w14:paraId="24A6576D" w14:textId="77777777" w:rsidTr="001B6156">
        <w:trPr>
          <w:jc w:val="center"/>
        </w:trPr>
        <w:tc>
          <w:tcPr>
            <w:tcW w:w="1684" w:type="dxa"/>
          </w:tcPr>
          <w:p w14:paraId="442B04B2" w14:textId="20B882AC" w:rsidR="009F46DE" w:rsidRPr="0085251B" w:rsidRDefault="009F46DE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LBD.0205103</w:t>
            </w:r>
          </w:p>
        </w:tc>
        <w:tc>
          <w:tcPr>
            <w:tcW w:w="4544" w:type="dxa"/>
          </w:tcPr>
          <w:p w14:paraId="415FF795" w14:textId="39D30C3B" w:rsidR="009F46DE" w:rsidRPr="0085251B" w:rsidRDefault="009F46DE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Blue Hawaiian</w:t>
            </w:r>
          </w:p>
        </w:tc>
        <w:tc>
          <w:tcPr>
            <w:tcW w:w="2592" w:type="dxa"/>
            <w:shd w:val="clear" w:color="auto" w:fill="auto"/>
          </w:tcPr>
          <w:p w14:paraId="19A9DD95" w14:textId="3E5B1692" w:rsidR="009F46DE" w:rsidRPr="0085251B" w:rsidRDefault="009F46DE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$23.60</w:t>
            </w:r>
          </w:p>
        </w:tc>
      </w:tr>
      <w:tr w:rsidR="009F46DE" w:rsidRPr="00EE69F0" w14:paraId="7D87171F" w14:textId="77777777" w:rsidTr="001B6156">
        <w:trPr>
          <w:jc w:val="center"/>
        </w:trPr>
        <w:tc>
          <w:tcPr>
            <w:tcW w:w="1684" w:type="dxa"/>
          </w:tcPr>
          <w:p w14:paraId="3A9708D2" w14:textId="30CAD61E" w:rsidR="009F46DE" w:rsidRPr="0085251B" w:rsidRDefault="009F46DE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LBD.0205104</w:t>
            </w:r>
          </w:p>
        </w:tc>
        <w:tc>
          <w:tcPr>
            <w:tcW w:w="4544" w:type="dxa"/>
          </w:tcPr>
          <w:p w14:paraId="4F3A30FC" w14:textId="48EA7FCB" w:rsidR="009F46DE" w:rsidRPr="0085251B" w:rsidRDefault="009F46DE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Pink Lemonade</w:t>
            </w:r>
          </w:p>
        </w:tc>
        <w:tc>
          <w:tcPr>
            <w:tcW w:w="2592" w:type="dxa"/>
            <w:shd w:val="clear" w:color="auto" w:fill="auto"/>
          </w:tcPr>
          <w:p w14:paraId="06762571" w14:textId="7B057311" w:rsidR="009F46DE" w:rsidRPr="0085251B" w:rsidRDefault="009F46DE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$23.60</w:t>
            </w:r>
          </w:p>
        </w:tc>
      </w:tr>
      <w:tr w:rsidR="00546F4F" w:rsidRPr="00EE69F0" w14:paraId="5CB824E0" w14:textId="77777777" w:rsidTr="00A767D8">
        <w:trPr>
          <w:jc w:val="center"/>
        </w:trPr>
        <w:tc>
          <w:tcPr>
            <w:tcW w:w="1684" w:type="dxa"/>
            <w:shd w:val="clear" w:color="auto" w:fill="auto"/>
          </w:tcPr>
          <w:p w14:paraId="0EC0B1FB" w14:textId="5FCE36CB" w:rsidR="00546F4F" w:rsidRPr="00A767D8" w:rsidRDefault="00546F4F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D8">
              <w:rPr>
                <w:rFonts w:ascii="Arial" w:hAnsi="Arial" w:cs="Arial"/>
                <w:sz w:val="24"/>
                <w:szCs w:val="24"/>
              </w:rPr>
              <w:t>LBD</w:t>
            </w:r>
            <w:r w:rsidR="00CD1BFD" w:rsidRPr="00A767D8">
              <w:rPr>
                <w:rFonts w:ascii="Arial" w:hAnsi="Arial" w:cs="Arial"/>
                <w:sz w:val="24"/>
                <w:szCs w:val="24"/>
              </w:rPr>
              <w:t>.0213275</w:t>
            </w:r>
          </w:p>
        </w:tc>
        <w:tc>
          <w:tcPr>
            <w:tcW w:w="4544" w:type="dxa"/>
            <w:shd w:val="clear" w:color="auto" w:fill="auto"/>
          </w:tcPr>
          <w:p w14:paraId="11789CC3" w14:textId="65C60635" w:rsidR="00546F4F" w:rsidRPr="00A767D8" w:rsidRDefault="00CD1BFD" w:rsidP="00EC478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767D8">
              <w:rPr>
                <w:rFonts w:ascii="Arial" w:hAnsi="Arial" w:cs="Arial"/>
                <w:sz w:val="24"/>
                <w:szCs w:val="24"/>
              </w:rPr>
              <w:t xml:space="preserve">CT:  Grape Cocktail </w:t>
            </w:r>
          </w:p>
        </w:tc>
        <w:tc>
          <w:tcPr>
            <w:tcW w:w="2592" w:type="dxa"/>
            <w:shd w:val="clear" w:color="auto" w:fill="auto"/>
          </w:tcPr>
          <w:p w14:paraId="5B22AF9E" w14:textId="5E044074" w:rsidR="00546F4F" w:rsidRPr="00A767D8" w:rsidRDefault="00CD1BFD" w:rsidP="00EC478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D8">
              <w:rPr>
                <w:rFonts w:ascii="Arial" w:hAnsi="Arial" w:cs="Arial"/>
                <w:sz w:val="24"/>
                <w:szCs w:val="24"/>
              </w:rPr>
              <w:t>$23.60</w:t>
            </w:r>
          </w:p>
        </w:tc>
      </w:tr>
      <w:tr w:rsidR="006A79D6" w:rsidRPr="00EE69F0" w14:paraId="1B6AC067" w14:textId="3AAEC9F7" w:rsidTr="00EE69F0">
        <w:trPr>
          <w:jc w:val="center"/>
        </w:trPr>
        <w:tc>
          <w:tcPr>
            <w:tcW w:w="8820" w:type="dxa"/>
            <w:gridSpan w:val="3"/>
            <w:shd w:val="clear" w:color="auto" w:fill="C2D69B" w:themeFill="accent3" w:themeFillTint="99"/>
          </w:tcPr>
          <w:p w14:paraId="4898726E" w14:textId="286CC012" w:rsidR="006A79D6" w:rsidRPr="0085251B" w:rsidRDefault="009B534A">
            <w:pPr>
              <w:spacing w:befor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>CLUBTAILS:  12/24 OZ CANS</w:t>
            </w:r>
          </w:p>
        </w:tc>
      </w:tr>
      <w:tr w:rsidR="001E73BE" w:rsidRPr="00EE69F0" w14:paraId="022E8ABD" w14:textId="740896BD" w:rsidTr="001B6156">
        <w:trPr>
          <w:jc w:val="center"/>
        </w:trPr>
        <w:tc>
          <w:tcPr>
            <w:tcW w:w="1684" w:type="dxa"/>
          </w:tcPr>
          <w:p w14:paraId="5192290A" w14:textId="072CA31D" w:rsidR="00A941C0" w:rsidRPr="0085251B" w:rsidRDefault="001E73BE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LBD.0134477</w:t>
            </w:r>
          </w:p>
        </w:tc>
        <w:tc>
          <w:tcPr>
            <w:tcW w:w="4544" w:type="dxa"/>
          </w:tcPr>
          <w:p w14:paraId="6F3D5480" w14:textId="77777777" w:rsidR="00A941C0" w:rsidRPr="0085251B" w:rsidRDefault="00A941C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Bahama Mama 24 oz.</w:t>
            </w:r>
          </w:p>
        </w:tc>
        <w:tc>
          <w:tcPr>
            <w:tcW w:w="2592" w:type="dxa"/>
          </w:tcPr>
          <w:p w14:paraId="1EDF939C" w14:textId="7D88212D" w:rsidR="00A941C0" w:rsidRPr="0085251B" w:rsidRDefault="006E32BC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$</w:t>
            </w:r>
            <w:r w:rsidR="00013450">
              <w:rPr>
                <w:rFonts w:ascii="Arial" w:hAnsi="Arial" w:cs="Arial"/>
                <w:sz w:val="24"/>
                <w:szCs w:val="24"/>
              </w:rPr>
              <w:t>18.54</w:t>
            </w:r>
          </w:p>
        </w:tc>
      </w:tr>
      <w:tr w:rsidR="00013450" w:rsidRPr="00EE69F0" w14:paraId="09B497C6" w14:textId="7645E68D" w:rsidTr="001B6156">
        <w:trPr>
          <w:jc w:val="center"/>
        </w:trPr>
        <w:tc>
          <w:tcPr>
            <w:tcW w:w="1684" w:type="dxa"/>
          </w:tcPr>
          <w:p w14:paraId="4E8D1794" w14:textId="089AC85F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LBD.0134480</w:t>
            </w:r>
          </w:p>
        </w:tc>
        <w:tc>
          <w:tcPr>
            <w:tcW w:w="4544" w:type="dxa"/>
          </w:tcPr>
          <w:p w14:paraId="15CE54F9" w14:textId="77777777" w:rsidR="00013450" w:rsidRPr="0085251B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Sunny Margarita 24 oz.</w:t>
            </w:r>
          </w:p>
        </w:tc>
        <w:tc>
          <w:tcPr>
            <w:tcW w:w="2592" w:type="dxa"/>
          </w:tcPr>
          <w:p w14:paraId="279E9486" w14:textId="1F88D4E6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  <w:tr w:rsidR="00013450" w:rsidRPr="00EE69F0" w14:paraId="0D81398D" w14:textId="1607FDBA" w:rsidTr="001B6156">
        <w:trPr>
          <w:jc w:val="center"/>
        </w:trPr>
        <w:tc>
          <w:tcPr>
            <w:tcW w:w="1684" w:type="dxa"/>
            <w:shd w:val="clear" w:color="auto" w:fill="auto"/>
          </w:tcPr>
          <w:p w14:paraId="702F3828" w14:textId="01664122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LBD.0135254</w:t>
            </w:r>
          </w:p>
        </w:tc>
        <w:tc>
          <w:tcPr>
            <w:tcW w:w="4544" w:type="dxa"/>
            <w:shd w:val="clear" w:color="auto" w:fill="auto"/>
          </w:tcPr>
          <w:p w14:paraId="5E8A3D55" w14:textId="77777777" w:rsidR="00013450" w:rsidRPr="0085251B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Long Island Iced Tea 24 oz.</w:t>
            </w:r>
          </w:p>
        </w:tc>
        <w:tc>
          <w:tcPr>
            <w:tcW w:w="2592" w:type="dxa"/>
            <w:shd w:val="clear" w:color="auto" w:fill="auto"/>
          </w:tcPr>
          <w:p w14:paraId="785FC7CF" w14:textId="707F00D0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  <w:tr w:rsidR="00013450" w:rsidRPr="00EE69F0" w14:paraId="37986CA6" w14:textId="7794FD06" w:rsidTr="001B6156">
        <w:trPr>
          <w:jc w:val="center"/>
        </w:trPr>
        <w:tc>
          <w:tcPr>
            <w:tcW w:w="1684" w:type="dxa"/>
          </w:tcPr>
          <w:p w14:paraId="318998AF" w14:textId="6C70F062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LBD.0134479</w:t>
            </w:r>
          </w:p>
        </w:tc>
        <w:tc>
          <w:tcPr>
            <w:tcW w:w="4544" w:type="dxa"/>
          </w:tcPr>
          <w:p w14:paraId="06B34FD6" w14:textId="77777777" w:rsidR="00013450" w:rsidRPr="0085251B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Screwdriver 24 oz.</w:t>
            </w:r>
          </w:p>
        </w:tc>
        <w:tc>
          <w:tcPr>
            <w:tcW w:w="2592" w:type="dxa"/>
          </w:tcPr>
          <w:p w14:paraId="280A8B8D" w14:textId="1FC78A85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  <w:tr w:rsidR="00013450" w:rsidRPr="00EE69F0" w14:paraId="047B8E75" w14:textId="22CB0E79" w:rsidTr="001B6156">
        <w:trPr>
          <w:jc w:val="center"/>
        </w:trPr>
        <w:tc>
          <w:tcPr>
            <w:tcW w:w="1684" w:type="dxa"/>
          </w:tcPr>
          <w:p w14:paraId="6D8D00A2" w14:textId="0CAAB85B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LBD.0134478</w:t>
            </w:r>
          </w:p>
        </w:tc>
        <w:tc>
          <w:tcPr>
            <w:tcW w:w="4544" w:type="dxa"/>
          </w:tcPr>
          <w:p w14:paraId="555E2902" w14:textId="77777777" w:rsidR="00013450" w:rsidRPr="0085251B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Sex on the Beach 24 oz.</w:t>
            </w:r>
          </w:p>
        </w:tc>
        <w:tc>
          <w:tcPr>
            <w:tcW w:w="2592" w:type="dxa"/>
          </w:tcPr>
          <w:p w14:paraId="185809C5" w14:textId="0C41C8D7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  <w:tr w:rsidR="00013450" w:rsidRPr="00EE69F0" w14:paraId="1782CF8E" w14:textId="77777777" w:rsidTr="001B6156">
        <w:trPr>
          <w:jc w:val="center"/>
        </w:trPr>
        <w:tc>
          <w:tcPr>
            <w:tcW w:w="1684" w:type="dxa"/>
          </w:tcPr>
          <w:p w14:paraId="0DA34FE1" w14:textId="69324D92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LBD.0205103</w:t>
            </w:r>
          </w:p>
        </w:tc>
        <w:tc>
          <w:tcPr>
            <w:tcW w:w="4544" w:type="dxa"/>
          </w:tcPr>
          <w:p w14:paraId="4D3C2E53" w14:textId="0E9F8817" w:rsidR="00013450" w:rsidRPr="0085251B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CT:  Blue Hawaiian 24 oz </w:t>
            </w:r>
          </w:p>
        </w:tc>
        <w:tc>
          <w:tcPr>
            <w:tcW w:w="2592" w:type="dxa"/>
          </w:tcPr>
          <w:p w14:paraId="18C9F9DA" w14:textId="0C6B3AE7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  <w:tr w:rsidR="00013450" w:rsidRPr="00EE69F0" w14:paraId="24D00E0C" w14:textId="77777777" w:rsidTr="001B6156">
        <w:trPr>
          <w:jc w:val="center"/>
        </w:trPr>
        <w:tc>
          <w:tcPr>
            <w:tcW w:w="1684" w:type="dxa"/>
            <w:tcBorders>
              <w:bottom w:val="single" w:sz="4" w:space="0" w:color="auto"/>
            </w:tcBorders>
          </w:tcPr>
          <w:p w14:paraId="5EA0ADB4" w14:textId="419A1B4B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LBD.0205104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5534AF13" w14:textId="600C3005" w:rsidR="00013450" w:rsidRPr="0085251B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CT:  Pink Lemonade 24 oz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12D6030" w14:textId="2F975F69" w:rsidR="00013450" w:rsidRPr="0085251B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  <w:tr w:rsidR="00013450" w:rsidRPr="00EE69F0" w14:paraId="3916EAD9" w14:textId="77777777" w:rsidTr="001B6156">
        <w:trPr>
          <w:jc w:val="center"/>
        </w:trPr>
        <w:tc>
          <w:tcPr>
            <w:tcW w:w="1684" w:type="dxa"/>
            <w:tcBorders>
              <w:bottom w:val="single" w:sz="4" w:space="0" w:color="auto"/>
            </w:tcBorders>
          </w:tcPr>
          <w:p w14:paraId="13246DB8" w14:textId="5387E628" w:rsidR="00013450" w:rsidRPr="00A767D8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D8">
              <w:rPr>
                <w:rFonts w:ascii="Arial" w:hAnsi="Arial" w:cs="Arial"/>
                <w:sz w:val="24"/>
                <w:szCs w:val="24"/>
              </w:rPr>
              <w:t>LBD.0213275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7791DD98" w14:textId="19EFACB0" w:rsidR="00013450" w:rsidRPr="00A767D8" w:rsidRDefault="00013450" w:rsidP="00013450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767D8">
              <w:rPr>
                <w:rFonts w:ascii="Arial" w:hAnsi="Arial" w:cs="Arial"/>
                <w:sz w:val="24"/>
                <w:szCs w:val="24"/>
              </w:rPr>
              <w:t xml:space="preserve">CT:  Grape Cocktail 24 oz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1EF0170" w14:textId="309B8525" w:rsidR="00013450" w:rsidRPr="00A767D8" w:rsidRDefault="00013450" w:rsidP="00013450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9C8">
              <w:rPr>
                <w:rFonts w:ascii="Arial" w:hAnsi="Arial" w:cs="Arial"/>
                <w:sz w:val="24"/>
                <w:szCs w:val="24"/>
              </w:rPr>
              <w:t>$18.54</w:t>
            </w:r>
          </w:p>
        </w:tc>
      </w:tr>
    </w:tbl>
    <w:p w14:paraId="4AB1E4B3" w14:textId="77777777" w:rsidR="00A767D8" w:rsidRDefault="00A767D8">
      <w:r>
        <w:br w:type="page"/>
      </w:r>
    </w:p>
    <w:tbl>
      <w:tblPr>
        <w:tblStyle w:val="TableGrid"/>
        <w:tblW w:w="8820" w:type="dxa"/>
        <w:jc w:val="center"/>
        <w:tblLook w:val="04A0" w:firstRow="1" w:lastRow="0" w:firstColumn="1" w:lastColumn="0" w:noHBand="0" w:noVBand="1"/>
        <w:tblDescription w:val="Memo information table"/>
      </w:tblPr>
      <w:tblGrid>
        <w:gridCol w:w="1684"/>
        <w:gridCol w:w="4544"/>
        <w:gridCol w:w="2592"/>
      </w:tblGrid>
      <w:tr w:rsidR="00FF4DD9" w:rsidRPr="00EE69F0" w14:paraId="1AA4BCA8" w14:textId="77777777" w:rsidTr="000E0D83">
        <w:trPr>
          <w:jc w:val="center"/>
        </w:trPr>
        <w:tc>
          <w:tcPr>
            <w:tcW w:w="8820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4E4726B5" w14:textId="447254D7" w:rsidR="00FF4DD9" w:rsidRPr="0085251B" w:rsidRDefault="00602E42" w:rsidP="00FF4DD9">
            <w:pPr>
              <w:spacing w:befor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CLUBTAILS</w:t>
            </w:r>
            <w:r w:rsidR="00A16C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SLIM </w:t>
            </w: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OZ</w:t>
            </w: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PACK VARIETY</w:t>
            </w:r>
          </w:p>
        </w:tc>
      </w:tr>
      <w:tr w:rsidR="00FF4DD9" w:rsidRPr="00EE69F0" w14:paraId="53B72CB2" w14:textId="6065A508" w:rsidTr="001B6156">
        <w:trPr>
          <w:jc w:val="center"/>
        </w:trPr>
        <w:tc>
          <w:tcPr>
            <w:tcW w:w="1684" w:type="dxa"/>
            <w:shd w:val="clear" w:color="auto" w:fill="auto"/>
          </w:tcPr>
          <w:p w14:paraId="173C3070" w14:textId="77777777" w:rsidR="00FF4DD9" w:rsidRPr="0085251B" w:rsidRDefault="00FF4DD9" w:rsidP="00FF4DD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14:paraId="7B1AF3CD" w14:textId="10F81876" w:rsidR="00FF4DD9" w:rsidRPr="0085251B" w:rsidRDefault="00FF4DD9" w:rsidP="00FF4DD9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3 each: Bahama Mama, Long Island Iced Tea, Sex on the </w:t>
            </w:r>
            <w:r w:rsidR="009B534A" w:rsidRPr="0085251B">
              <w:rPr>
                <w:rFonts w:ascii="Arial" w:hAnsi="Arial" w:cs="Arial"/>
                <w:sz w:val="24"/>
                <w:szCs w:val="24"/>
              </w:rPr>
              <w:t>Beach,</w:t>
            </w:r>
            <w:r w:rsidRPr="0085251B">
              <w:rPr>
                <w:rFonts w:ascii="Arial" w:hAnsi="Arial" w:cs="Arial"/>
                <w:sz w:val="24"/>
                <w:szCs w:val="24"/>
              </w:rPr>
              <w:t xml:space="preserve"> and Sunny Margarita.  </w:t>
            </w:r>
          </w:p>
        </w:tc>
        <w:tc>
          <w:tcPr>
            <w:tcW w:w="2592" w:type="dxa"/>
            <w:shd w:val="clear" w:color="auto" w:fill="auto"/>
          </w:tcPr>
          <w:p w14:paraId="54080BBD" w14:textId="5B7C0612" w:rsidR="00FF4DD9" w:rsidRPr="0085251B" w:rsidRDefault="00FF4DD9" w:rsidP="00FF4DD9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C32">
              <w:rPr>
                <w:rFonts w:ascii="Arial" w:hAnsi="Arial" w:cs="Arial"/>
                <w:sz w:val="24"/>
                <w:szCs w:val="24"/>
              </w:rPr>
              <w:t>$</w:t>
            </w:r>
            <w:r w:rsidR="001D3C0D" w:rsidRPr="002F4C32">
              <w:rPr>
                <w:rFonts w:ascii="Arial" w:hAnsi="Arial" w:cs="Arial"/>
                <w:sz w:val="24"/>
                <w:szCs w:val="24"/>
              </w:rPr>
              <w:t>18.50</w:t>
            </w:r>
          </w:p>
        </w:tc>
      </w:tr>
      <w:tr w:rsidR="00826C0D" w:rsidRPr="00EE69F0" w14:paraId="6771A03F" w14:textId="77777777" w:rsidTr="00826C0D">
        <w:tblPrEx>
          <w:jc w:val="left"/>
        </w:tblPrEx>
        <w:tc>
          <w:tcPr>
            <w:tcW w:w="8820" w:type="dxa"/>
            <w:gridSpan w:val="3"/>
            <w:shd w:val="clear" w:color="auto" w:fill="D6E3BC" w:themeFill="accent3" w:themeFillTint="66"/>
          </w:tcPr>
          <w:p w14:paraId="7F868A39" w14:textId="1446D337" w:rsidR="00826C0D" w:rsidRPr="0085251B" w:rsidRDefault="00826C0D">
            <w:pPr>
              <w:spacing w:befor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CLUBTAILS CRUSHERS: </w:t>
            </w:r>
            <w:r w:rsidR="000C049F" w:rsidRPr="0085251B">
              <w:rPr>
                <w:rFonts w:ascii="Arial" w:hAnsi="Arial" w:cs="Arial"/>
                <w:b/>
                <w:bCs/>
                <w:sz w:val="24"/>
                <w:szCs w:val="24"/>
              </w:rPr>
              <w:t>11.2 oz Bottle</w:t>
            </w:r>
          </w:p>
        </w:tc>
      </w:tr>
      <w:tr w:rsidR="00826C0D" w:rsidRPr="00EE69F0" w14:paraId="1D69EDB3" w14:textId="77777777" w:rsidTr="001B6156">
        <w:tblPrEx>
          <w:jc w:val="left"/>
        </w:tblPrEx>
        <w:tc>
          <w:tcPr>
            <w:tcW w:w="1684" w:type="dxa"/>
          </w:tcPr>
          <w:p w14:paraId="3E07ABDF" w14:textId="0C951A4F" w:rsidR="00826C0D" w:rsidRPr="0085251B" w:rsidRDefault="00581FB3" w:rsidP="00826C0D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LBD.0212032</w:t>
            </w:r>
          </w:p>
        </w:tc>
        <w:tc>
          <w:tcPr>
            <w:tcW w:w="4544" w:type="dxa"/>
          </w:tcPr>
          <w:p w14:paraId="47594DAD" w14:textId="54BA6280" w:rsidR="00826C0D" w:rsidRPr="0085251B" w:rsidRDefault="00826C0D" w:rsidP="00826C0D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Crushers Bahama Mama</w:t>
            </w:r>
          </w:p>
        </w:tc>
        <w:tc>
          <w:tcPr>
            <w:tcW w:w="2592" w:type="dxa"/>
          </w:tcPr>
          <w:p w14:paraId="4805B127" w14:textId="48892A09" w:rsidR="00826C0D" w:rsidRPr="0085251B" w:rsidRDefault="00C87114" w:rsidP="00826C0D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$17.</w:t>
            </w:r>
            <w:r w:rsidR="00737F3E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7F42BA" w:rsidRPr="00EE69F0" w14:paraId="60BEAAF7" w14:textId="77777777" w:rsidTr="001B6156">
        <w:tblPrEx>
          <w:jc w:val="left"/>
        </w:tblPrEx>
        <w:trPr>
          <w:trHeight w:val="80"/>
        </w:trPr>
        <w:tc>
          <w:tcPr>
            <w:tcW w:w="1684" w:type="dxa"/>
          </w:tcPr>
          <w:p w14:paraId="0D1D6E53" w14:textId="0A19F8A7" w:rsidR="007F42BA" w:rsidRPr="0085251B" w:rsidRDefault="007F42BA" w:rsidP="007F42B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LBD.021203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4" w:type="dxa"/>
          </w:tcPr>
          <w:p w14:paraId="3D1E2D09" w14:textId="77777777" w:rsidR="007F42BA" w:rsidRPr="0085251B" w:rsidRDefault="007F42BA" w:rsidP="007F42B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Crushers Screwdriver</w:t>
            </w:r>
          </w:p>
        </w:tc>
        <w:tc>
          <w:tcPr>
            <w:tcW w:w="2592" w:type="dxa"/>
          </w:tcPr>
          <w:p w14:paraId="49B285AA" w14:textId="4F8E19F1" w:rsidR="007F42BA" w:rsidRPr="0085251B" w:rsidRDefault="007F42BA" w:rsidP="007F42B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F10">
              <w:rPr>
                <w:rFonts w:ascii="Arial" w:hAnsi="Arial" w:cs="Arial"/>
                <w:sz w:val="24"/>
                <w:szCs w:val="24"/>
              </w:rPr>
              <w:t>$17.93</w:t>
            </w:r>
          </w:p>
        </w:tc>
      </w:tr>
      <w:tr w:rsidR="007F42BA" w:rsidRPr="00EE69F0" w14:paraId="3B39C10C" w14:textId="77777777" w:rsidTr="001B6156">
        <w:tblPrEx>
          <w:jc w:val="left"/>
        </w:tblPrEx>
        <w:tc>
          <w:tcPr>
            <w:tcW w:w="1684" w:type="dxa"/>
          </w:tcPr>
          <w:p w14:paraId="0DB1A844" w14:textId="6F9CD874" w:rsidR="007F42BA" w:rsidRPr="0085251B" w:rsidRDefault="007F42BA" w:rsidP="007F42B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LBD.021203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44" w:type="dxa"/>
          </w:tcPr>
          <w:p w14:paraId="7390E6B5" w14:textId="77777777" w:rsidR="007F42BA" w:rsidRPr="0085251B" w:rsidRDefault="007F42BA" w:rsidP="007F42B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Crushers Pink Lemonade</w:t>
            </w:r>
          </w:p>
        </w:tc>
        <w:tc>
          <w:tcPr>
            <w:tcW w:w="2592" w:type="dxa"/>
          </w:tcPr>
          <w:p w14:paraId="18EF9BD4" w14:textId="49C68545" w:rsidR="007F42BA" w:rsidRPr="0085251B" w:rsidRDefault="007F42BA" w:rsidP="007F42B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F10">
              <w:rPr>
                <w:rFonts w:ascii="Arial" w:hAnsi="Arial" w:cs="Arial"/>
                <w:sz w:val="24"/>
                <w:szCs w:val="24"/>
              </w:rPr>
              <w:t>$17.93</w:t>
            </w:r>
          </w:p>
        </w:tc>
      </w:tr>
      <w:tr w:rsidR="007F42BA" w:rsidRPr="00EE69F0" w14:paraId="7E7B84D4" w14:textId="77777777" w:rsidTr="001B6156">
        <w:tblPrEx>
          <w:jc w:val="left"/>
        </w:tblPrEx>
        <w:tc>
          <w:tcPr>
            <w:tcW w:w="1684" w:type="dxa"/>
          </w:tcPr>
          <w:p w14:paraId="31AFC992" w14:textId="262193C0" w:rsidR="007F42BA" w:rsidRPr="0085251B" w:rsidRDefault="007F42BA" w:rsidP="007F42B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LBD.0212036</w:t>
            </w:r>
          </w:p>
        </w:tc>
        <w:tc>
          <w:tcPr>
            <w:tcW w:w="4544" w:type="dxa"/>
          </w:tcPr>
          <w:p w14:paraId="3FD4A235" w14:textId="77777777" w:rsidR="007F42BA" w:rsidRPr="0085251B" w:rsidRDefault="007F42BA" w:rsidP="007F42BA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Crushers Sunny Margarita</w:t>
            </w:r>
          </w:p>
        </w:tc>
        <w:tc>
          <w:tcPr>
            <w:tcW w:w="2592" w:type="dxa"/>
          </w:tcPr>
          <w:p w14:paraId="5B5F9F9F" w14:textId="1E8E9324" w:rsidR="007F42BA" w:rsidRPr="0085251B" w:rsidRDefault="007F42BA" w:rsidP="007F42BA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F10">
              <w:rPr>
                <w:rFonts w:ascii="Arial" w:hAnsi="Arial" w:cs="Arial"/>
                <w:sz w:val="24"/>
                <w:szCs w:val="24"/>
              </w:rPr>
              <w:t>$17.93</w:t>
            </w:r>
          </w:p>
        </w:tc>
      </w:tr>
      <w:tr w:rsidR="00192AA8" w:rsidRPr="00EE69F0" w14:paraId="1823ECAB" w14:textId="77777777" w:rsidTr="00192AA8">
        <w:tblPrEx>
          <w:jc w:val="left"/>
        </w:tblPrEx>
        <w:tc>
          <w:tcPr>
            <w:tcW w:w="8820" w:type="dxa"/>
            <w:gridSpan w:val="3"/>
            <w:shd w:val="clear" w:color="auto" w:fill="D6E3BC" w:themeFill="accent3" w:themeFillTint="66"/>
          </w:tcPr>
          <w:p w14:paraId="59D9EB47" w14:textId="5267F359" w:rsidR="00192AA8" w:rsidRPr="0085251B" w:rsidRDefault="004A3A19" w:rsidP="006E32BC">
            <w:pPr>
              <w:spacing w:befor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>CLUBTAIL CRUSHER VARIETY PACK:  11.2 OZ BOTTLE</w:t>
            </w:r>
          </w:p>
        </w:tc>
      </w:tr>
      <w:tr w:rsidR="00192AA8" w:rsidRPr="00EE69F0" w14:paraId="08BA52B3" w14:textId="77777777" w:rsidTr="001B6156">
        <w:tblPrEx>
          <w:jc w:val="left"/>
        </w:tblPrEx>
        <w:tc>
          <w:tcPr>
            <w:tcW w:w="1684" w:type="dxa"/>
          </w:tcPr>
          <w:p w14:paraId="3823F6BB" w14:textId="77777777" w:rsidR="00192AA8" w:rsidRPr="0085251B" w:rsidRDefault="00192AA8" w:rsidP="006E32BC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</w:tcPr>
          <w:p w14:paraId="56BD22CC" w14:textId="583E8E0B" w:rsidR="00192AA8" w:rsidRPr="0085251B" w:rsidRDefault="00192AA8" w:rsidP="006E32BC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>3 each: Bahama Mama</w:t>
            </w:r>
            <w:r w:rsidR="004A3A19" w:rsidRPr="0085251B">
              <w:rPr>
                <w:rFonts w:ascii="Arial" w:hAnsi="Arial" w:cs="Arial"/>
                <w:sz w:val="24"/>
                <w:szCs w:val="24"/>
              </w:rPr>
              <w:t>, Pink Lemonade, Screwdriver,</w:t>
            </w:r>
            <w:r w:rsidRPr="0085251B">
              <w:rPr>
                <w:rFonts w:ascii="Arial" w:hAnsi="Arial" w:cs="Arial"/>
                <w:sz w:val="24"/>
                <w:szCs w:val="24"/>
              </w:rPr>
              <w:t xml:space="preserve"> and Sunny Margarita.  </w:t>
            </w:r>
          </w:p>
        </w:tc>
        <w:tc>
          <w:tcPr>
            <w:tcW w:w="2592" w:type="dxa"/>
          </w:tcPr>
          <w:p w14:paraId="30ECD529" w14:textId="6106375F" w:rsidR="00192AA8" w:rsidRPr="0085251B" w:rsidRDefault="00445F7B" w:rsidP="006E32BC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$17.93</w:t>
            </w:r>
          </w:p>
        </w:tc>
      </w:tr>
      <w:tr w:rsidR="00C83E04" w:rsidRPr="00EE69F0" w14:paraId="3C83E7CD" w14:textId="77777777">
        <w:tblPrEx>
          <w:jc w:val="left"/>
        </w:tblPrEx>
        <w:tc>
          <w:tcPr>
            <w:tcW w:w="8820" w:type="dxa"/>
            <w:gridSpan w:val="3"/>
            <w:shd w:val="clear" w:color="auto" w:fill="D6E3BC" w:themeFill="accent3" w:themeFillTint="66"/>
          </w:tcPr>
          <w:p w14:paraId="2AB6A926" w14:textId="73A45D8C" w:rsidR="00C83E04" w:rsidRPr="0085251B" w:rsidRDefault="00C83E04">
            <w:pPr>
              <w:spacing w:befor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5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CLUBTAIL CRUSHER VARIETY PACK:  </w:t>
            </w:r>
            <w:r w:rsidR="00D422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</w:t>
            </w:r>
            <w:r w:rsidR="00D2086B">
              <w:rPr>
                <w:rFonts w:ascii="Arial" w:hAnsi="Arial" w:cs="Arial"/>
                <w:b/>
                <w:bCs/>
                <w:sz w:val="24"/>
                <w:szCs w:val="24"/>
              </w:rPr>
              <w:t>OZ CANS</w:t>
            </w:r>
          </w:p>
        </w:tc>
      </w:tr>
      <w:tr w:rsidR="00C83E04" w:rsidRPr="00EE69F0" w14:paraId="6EDAE2DC" w14:textId="77777777">
        <w:tblPrEx>
          <w:jc w:val="left"/>
        </w:tblPrEx>
        <w:tc>
          <w:tcPr>
            <w:tcW w:w="1684" w:type="dxa"/>
          </w:tcPr>
          <w:p w14:paraId="2B608AE0" w14:textId="77777777" w:rsidR="00C83E04" w:rsidRPr="0085251B" w:rsidRDefault="00C83E04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</w:tcPr>
          <w:p w14:paraId="31BC8054" w14:textId="77777777" w:rsidR="00C83E04" w:rsidRPr="0085251B" w:rsidRDefault="00C83E04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5251B">
              <w:rPr>
                <w:rFonts w:ascii="Arial" w:hAnsi="Arial" w:cs="Arial"/>
                <w:sz w:val="24"/>
                <w:szCs w:val="24"/>
              </w:rPr>
              <w:t xml:space="preserve">3 each: Bahama Mama, Pink Lemonade, Screwdriver, and Sunny Margarita.  </w:t>
            </w:r>
          </w:p>
        </w:tc>
        <w:tc>
          <w:tcPr>
            <w:tcW w:w="2592" w:type="dxa"/>
          </w:tcPr>
          <w:p w14:paraId="2793DEE6" w14:textId="22E9AF2D" w:rsidR="00C83E04" w:rsidRPr="0085251B" w:rsidRDefault="00C83E04">
            <w:pPr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247E3">
              <w:rPr>
                <w:rFonts w:ascii="Arial" w:hAnsi="Arial" w:cs="Arial"/>
                <w:sz w:val="24"/>
                <w:szCs w:val="24"/>
              </w:rPr>
              <w:t>18.15</w:t>
            </w:r>
          </w:p>
        </w:tc>
      </w:tr>
    </w:tbl>
    <w:p w14:paraId="1FBBB607" w14:textId="0711BE82" w:rsidR="00EB6F1A" w:rsidRPr="00EE69F0" w:rsidRDefault="00EB6F1A" w:rsidP="003A7EDF">
      <w:pPr>
        <w:rPr>
          <w:rFonts w:ascii="Arial" w:hAnsi="Arial" w:cs="Arial"/>
        </w:rPr>
      </w:pPr>
    </w:p>
    <w:sectPr w:rsidR="00EB6F1A" w:rsidRPr="00EE69F0" w:rsidSect="00504038">
      <w:footerReference w:type="even" r:id="rId12"/>
      <w:footerReference w:type="default" r:id="rId13"/>
      <w:headerReference w:type="first" r:id="rId14"/>
      <w:pgSz w:w="12240" w:h="15840" w:code="1"/>
      <w:pgMar w:top="1152" w:right="1800" w:bottom="1152" w:left="1800" w:header="965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E7D2" w14:textId="77777777" w:rsidR="00504038" w:rsidRDefault="00504038">
      <w:r>
        <w:separator/>
      </w:r>
    </w:p>
    <w:p w14:paraId="31B70F33" w14:textId="77777777" w:rsidR="00504038" w:rsidRDefault="00504038"/>
  </w:endnote>
  <w:endnote w:type="continuationSeparator" w:id="0">
    <w:p w14:paraId="58D859CE" w14:textId="77777777" w:rsidR="00504038" w:rsidRDefault="00504038">
      <w:r>
        <w:continuationSeparator/>
      </w:r>
    </w:p>
    <w:p w14:paraId="7EFA28F2" w14:textId="77777777" w:rsidR="00504038" w:rsidRDefault="00504038"/>
  </w:endnote>
  <w:endnote w:type="continuationNotice" w:id="1">
    <w:p w14:paraId="05739310" w14:textId="77777777" w:rsidR="00504038" w:rsidRDefault="0050403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5AEB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3C6A47E" w14:textId="77777777" w:rsidR="005673B8" w:rsidRDefault="005673B8">
    <w:pPr>
      <w:pStyle w:val="Footer"/>
    </w:pPr>
  </w:p>
  <w:p w14:paraId="66A13550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F07C7" w14:textId="77777777" w:rsidR="00497666" w:rsidRDefault="00C8765D" w:rsidP="00C8765D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022">
          <w:rPr>
            <w:noProof/>
          </w:rPr>
          <w:t>2</w:t>
        </w:r>
        <w:r>
          <w:rPr>
            <w:noProof/>
          </w:rPr>
          <w:fldChar w:fldCharType="end"/>
        </w:r>
      </w:p>
      <w:p w14:paraId="46DAC885" w14:textId="37BC3F72" w:rsidR="00C8765D" w:rsidRDefault="00000000" w:rsidP="00C8765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AC85" w14:textId="77777777" w:rsidR="00504038" w:rsidRDefault="00504038">
      <w:r>
        <w:separator/>
      </w:r>
    </w:p>
    <w:p w14:paraId="54315863" w14:textId="77777777" w:rsidR="00504038" w:rsidRDefault="00504038"/>
  </w:footnote>
  <w:footnote w:type="continuationSeparator" w:id="0">
    <w:p w14:paraId="3FF046C2" w14:textId="77777777" w:rsidR="00504038" w:rsidRDefault="00504038">
      <w:r>
        <w:continuationSeparator/>
      </w:r>
    </w:p>
    <w:p w14:paraId="7FD76720" w14:textId="77777777" w:rsidR="00504038" w:rsidRDefault="00504038"/>
  </w:footnote>
  <w:footnote w:type="continuationNotice" w:id="1">
    <w:p w14:paraId="540FFED9" w14:textId="77777777" w:rsidR="00504038" w:rsidRDefault="0050403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5711" w14:textId="05309CE7" w:rsidR="00E33F3A" w:rsidRDefault="00E33F3A" w:rsidP="0016755B">
    <w:pPr>
      <w:pStyle w:val="Header"/>
      <w:tabs>
        <w:tab w:val="left" w:pos="7920"/>
      </w:tabs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64C1DF" wp14:editId="48CF2904">
          <wp:simplePos x="0" y="0"/>
          <wp:positionH relativeFrom="margin">
            <wp:align>right</wp:align>
          </wp:positionH>
          <wp:positionV relativeFrom="margin">
            <wp:posOffset>-887730</wp:posOffset>
          </wp:positionV>
          <wp:extent cx="960120" cy="822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7068044">
    <w:abstractNumId w:val="9"/>
  </w:num>
  <w:num w:numId="2" w16cid:durableId="2121682699">
    <w:abstractNumId w:val="7"/>
  </w:num>
  <w:num w:numId="3" w16cid:durableId="1646006978">
    <w:abstractNumId w:val="6"/>
  </w:num>
  <w:num w:numId="4" w16cid:durableId="621230635">
    <w:abstractNumId w:val="5"/>
  </w:num>
  <w:num w:numId="5" w16cid:durableId="1593466176">
    <w:abstractNumId w:val="4"/>
  </w:num>
  <w:num w:numId="6" w16cid:durableId="2070614705">
    <w:abstractNumId w:val="8"/>
  </w:num>
  <w:num w:numId="7" w16cid:durableId="1381396480">
    <w:abstractNumId w:val="3"/>
  </w:num>
  <w:num w:numId="8" w16cid:durableId="24062367">
    <w:abstractNumId w:val="2"/>
  </w:num>
  <w:num w:numId="9" w16cid:durableId="2016692064">
    <w:abstractNumId w:val="1"/>
  </w:num>
  <w:num w:numId="10" w16cid:durableId="181019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7C"/>
    <w:rsid w:val="000068DC"/>
    <w:rsid w:val="00013450"/>
    <w:rsid w:val="000138EC"/>
    <w:rsid w:val="00020E86"/>
    <w:rsid w:val="000401AE"/>
    <w:rsid w:val="000545EB"/>
    <w:rsid w:val="000605BB"/>
    <w:rsid w:val="00075BA2"/>
    <w:rsid w:val="000B47FC"/>
    <w:rsid w:val="000B75A6"/>
    <w:rsid w:val="000C049F"/>
    <w:rsid w:val="000C2215"/>
    <w:rsid w:val="000C6185"/>
    <w:rsid w:val="000D4049"/>
    <w:rsid w:val="000E0D83"/>
    <w:rsid w:val="000E2015"/>
    <w:rsid w:val="001011C8"/>
    <w:rsid w:val="00106F6B"/>
    <w:rsid w:val="00114C1E"/>
    <w:rsid w:val="00117775"/>
    <w:rsid w:val="00124376"/>
    <w:rsid w:val="00147709"/>
    <w:rsid w:val="001673B5"/>
    <w:rsid w:val="0016755B"/>
    <w:rsid w:val="00171F1A"/>
    <w:rsid w:val="001772FF"/>
    <w:rsid w:val="00192AA8"/>
    <w:rsid w:val="00194457"/>
    <w:rsid w:val="001A7FC1"/>
    <w:rsid w:val="001B6156"/>
    <w:rsid w:val="001D0765"/>
    <w:rsid w:val="001D09F2"/>
    <w:rsid w:val="001D3C0D"/>
    <w:rsid w:val="001E09D5"/>
    <w:rsid w:val="001E73BE"/>
    <w:rsid w:val="00205AF0"/>
    <w:rsid w:val="00226EB0"/>
    <w:rsid w:val="00232BB6"/>
    <w:rsid w:val="00234B16"/>
    <w:rsid w:val="00234D04"/>
    <w:rsid w:val="00235206"/>
    <w:rsid w:val="00245746"/>
    <w:rsid w:val="00253420"/>
    <w:rsid w:val="002549D7"/>
    <w:rsid w:val="00255215"/>
    <w:rsid w:val="00257BE6"/>
    <w:rsid w:val="002648B7"/>
    <w:rsid w:val="002A6C47"/>
    <w:rsid w:val="002C376B"/>
    <w:rsid w:val="002C4BD7"/>
    <w:rsid w:val="002D103A"/>
    <w:rsid w:val="002F4C32"/>
    <w:rsid w:val="00332298"/>
    <w:rsid w:val="00334E8F"/>
    <w:rsid w:val="003507EE"/>
    <w:rsid w:val="00354FAD"/>
    <w:rsid w:val="0035561F"/>
    <w:rsid w:val="003A7EDF"/>
    <w:rsid w:val="003F52E9"/>
    <w:rsid w:val="003F5903"/>
    <w:rsid w:val="00406808"/>
    <w:rsid w:val="0041026E"/>
    <w:rsid w:val="00431C47"/>
    <w:rsid w:val="004379A0"/>
    <w:rsid w:val="0044249E"/>
    <w:rsid w:val="00445F7B"/>
    <w:rsid w:val="00456A0F"/>
    <w:rsid w:val="00472710"/>
    <w:rsid w:val="00487921"/>
    <w:rsid w:val="00490744"/>
    <w:rsid w:val="00491AC4"/>
    <w:rsid w:val="00497666"/>
    <w:rsid w:val="004A3A19"/>
    <w:rsid w:val="004B01D8"/>
    <w:rsid w:val="004C75E0"/>
    <w:rsid w:val="00504038"/>
    <w:rsid w:val="005355AB"/>
    <w:rsid w:val="00546F4F"/>
    <w:rsid w:val="00556689"/>
    <w:rsid w:val="005648E5"/>
    <w:rsid w:val="005673B8"/>
    <w:rsid w:val="00581FB3"/>
    <w:rsid w:val="005872DB"/>
    <w:rsid w:val="0059699D"/>
    <w:rsid w:val="005A2CFD"/>
    <w:rsid w:val="005D0676"/>
    <w:rsid w:val="005D7003"/>
    <w:rsid w:val="005E0C9B"/>
    <w:rsid w:val="005E3FDD"/>
    <w:rsid w:val="005E6F3A"/>
    <w:rsid w:val="005F3F3F"/>
    <w:rsid w:val="00602E42"/>
    <w:rsid w:val="00611428"/>
    <w:rsid w:val="00614656"/>
    <w:rsid w:val="006535D2"/>
    <w:rsid w:val="006578FD"/>
    <w:rsid w:val="006700B8"/>
    <w:rsid w:val="00670E0F"/>
    <w:rsid w:val="006716EC"/>
    <w:rsid w:val="00674BAA"/>
    <w:rsid w:val="0069339E"/>
    <w:rsid w:val="00696A23"/>
    <w:rsid w:val="006A79D6"/>
    <w:rsid w:val="006C27C3"/>
    <w:rsid w:val="006C3B56"/>
    <w:rsid w:val="006E32BC"/>
    <w:rsid w:val="007217F9"/>
    <w:rsid w:val="007232F5"/>
    <w:rsid w:val="00733156"/>
    <w:rsid w:val="00737F3E"/>
    <w:rsid w:val="00745A48"/>
    <w:rsid w:val="00754980"/>
    <w:rsid w:val="00760022"/>
    <w:rsid w:val="00776EC9"/>
    <w:rsid w:val="007908F7"/>
    <w:rsid w:val="0079097C"/>
    <w:rsid w:val="007A1081"/>
    <w:rsid w:val="007A2010"/>
    <w:rsid w:val="007A6D85"/>
    <w:rsid w:val="007A7320"/>
    <w:rsid w:val="007B07E9"/>
    <w:rsid w:val="007C5047"/>
    <w:rsid w:val="007D3A50"/>
    <w:rsid w:val="007F42BA"/>
    <w:rsid w:val="007F776A"/>
    <w:rsid w:val="007F7B75"/>
    <w:rsid w:val="00826C0D"/>
    <w:rsid w:val="0085251B"/>
    <w:rsid w:val="00853521"/>
    <w:rsid w:val="00865F61"/>
    <w:rsid w:val="00884889"/>
    <w:rsid w:val="008869B4"/>
    <w:rsid w:val="008B5302"/>
    <w:rsid w:val="008F0CC7"/>
    <w:rsid w:val="008F384E"/>
    <w:rsid w:val="009145A4"/>
    <w:rsid w:val="009247E3"/>
    <w:rsid w:val="00960AA1"/>
    <w:rsid w:val="00987ABF"/>
    <w:rsid w:val="00991DFF"/>
    <w:rsid w:val="009A543A"/>
    <w:rsid w:val="009B534A"/>
    <w:rsid w:val="009C1795"/>
    <w:rsid w:val="009F46DE"/>
    <w:rsid w:val="00A04501"/>
    <w:rsid w:val="00A158E3"/>
    <w:rsid w:val="00A16C29"/>
    <w:rsid w:val="00A41EDF"/>
    <w:rsid w:val="00A5444A"/>
    <w:rsid w:val="00A60209"/>
    <w:rsid w:val="00A767D8"/>
    <w:rsid w:val="00A814DB"/>
    <w:rsid w:val="00A86011"/>
    <w:rsid w:val="00A941C0"/>
    <w:rsid w:val="00AA183A"/>
    <w:rsid w:val="00AA5C25"/>
    <w:rsid w:val="00AA6AF8"/>
    <w:rsid w:val="00AC2B60"/>
    <w:rsid w:val="00AC6004"/>
    <w:rsid w:val="00AE20B9"/>
    <w:rsid w:val="00AE5453"/>
    <w:rsid w:val="00AF3F83"/>
    <w:rsid w:val="00B049BF"/>
    <w:rsid w:val="00B223A0"/>
    <w:rsid w:val="00B273CE"/>
    <w:rsid w:val="00B43B18"/>
    <w:rsid w:val="00B63871"/>
    <w:rsid w:val="00B66657"/>
    <w:rsid w:val="00B816AD"/>
    <w:rsid w:val="00B95A23"/>
    <w:rsid w:val="00B95FB2"/>
    <w:rsid w:val="00BB0495"/>
    <w:rsid w:val="00BC2D3B"/>
    <w:rsid w:val="00BC71F6"/>
    <w:rsid w:val="00BD16EA"/>
    <w:rsid w:val="00BE6C76"/>
    <w:rsid w:val="00C266C3"/>
    <w:rsid w:val="00C306CB"/>
    <w:rsid w:val="00C465C4"/>
    <w:rsid w:val="00C51070"/>
    <w:rsid w:val="00C551B4"/>
    <w:rsid w:val="00C71E44"/>
    <w:rsid w:val="00C83E04"/>
    <w:rsid w:val="00C86C52"/>
    <w:rsid w:val="00C87114"/>
    <w:rsid w:val="00C8765D"/>
    <w:rsid w:val="00C96C2B"/>
    <w:rsid w:val="00CB397B"/>
    <w:rsid w:val="00CC4E07"/>
    <w:rsid w:val="00CD1BFD"/>
    <w:rsid w:val="00D0655A"/>
    <w:rsid w:val="00D2086B"/>
    <w:rsid w:val="00D35DB2"/>
    <w:rsid w:val="00D42223"/>
    <w:rsid w:val="00D64B2C"/>
    <w:rsid w:val="00D7023D"/>
    <w:rsid w:val="00D771EB"/>
    <w:rsid w:val="00D86A55"/>
    <w:rsid w:val="00D872EC"/>
    <w:rsid w:val="00D94E53"/>
    <w:rsid w:val="00D953CC"/>
    <w:rsid w:val="00DB1BB1"/>
    <w:rsid w:val="00DB679C"/>
    <w:rsid w:val="00DB7BE3"/>
    <w:rsid w:val="00DD6937"/>
    <w:rsid w:val="00DE1694"/>
    <w:rsid w:val="00DF1E78"/>
    <w:rsid w:val="00E20158"/>
    <w:rsid w:val="00E3078B"/>
    <w:rsid w:val="00E33F3A"/>
    <w:rsid w:val="00E34B8E"/>
    <w:rsid w:val="00E45FA2"/>
    <w:rsid w:val="00E600C2"/>
    <w:rsid w:val="00E655F9"/>
    <w:rsid w:val="00E75BA3"/>
    <w:rsid w:val="00E77F68"/>
    <w:rsid w:val="00E8402E"/>
    <w:rsid w:val="00EA2F47"/>
    <w:rsid w:val="00EB1F04"/>
    <w:rsid w:val="00EB6F1A"/>
    <w:rsid w:val="00EB72BF"/>
    <w:rsid w:val="00EC15A5"/>
    <w:rsid w:val="00EC39E8"/>
    <w:rsid w:val="00EC4789"/>
    <w:rsid w:val="00EE69F0"/>
    <w:rsid w:val="00F13CB4"/>
    <w:rsid w:val="00F17B5F"/>
    <w:rsid w:val="00F266FE"/>
    <w:rsid w:val="00F32F58"/>
    <w:rsid w:val="00F358EA"/>
    <w:rsid w:val="00F37651"/>
    <w:rsid w:val="00F40B67"/>
    <w:rsid w:val="00F4540F"/>
    <w:rsid w:val="00F52120"/>
    <w:rsid w:val="00F82355"/>
    <w:rsid w:val="00F846E2"/>
    <w:rsid w:val="00F914A3"/>
    <w:rsid w:val="00F96B87"/>
    <w:rsid w:val="00FA5F7D"/>
    <w:rsid w:val="00FB3953"/>
    <w:rsid w:val="00FC2897"/>
    <w:rsid w:val="00FC6679"/>
    <w:rsid w:val="00FE380E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60E85C"/>
  <w15:docId w15:val="{A64ED96E-F8C2-4A75-B217-84466CE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link w:val="HeaderChar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customStyle="1" w:styleId="GridTable1Light1">
    <w:name w:val="Grid Table 1 Light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customStyle="1" w:styleId="PlainTable11">
    <w:name w:val="Plain Table 1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customStyle="1" w:styleId="SmartHyperlink1">
    <w:name w:val="Smart Hyperlink1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E33F3A"/>
    <w:rPr>
      <w:caps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\AppData\Roaming\Microsoft\Templates\Memo_elega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50C2E90F804489939937EAA013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4DC7-2130-481D-87E9-47B4F3C42C67}"/>
      </w:docPartPr>
      <w:docPartBody>
        <w:p w:rsidR="00B2559A" w:rsidRDefault="004D698E" w:rsidP="004D698E">
          <w:pPr>
            <w:pStyle w:val="6350C2E90F804489939937EAA013804E"/>
          </w:pPr>
          <w:r w:rsidRPr="005673B8">
            <w:t>to</w:t>
          </w:r>
        </w:p>
      </w:docPartBody>
    </w:docPart>
    <w:docPart>
      <w:docPartPr>
        <w:name w:val="215E01937EDF4F5DACCFE49CBF19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C7EF-74E6-4E3E-820B-946999DB1827}"/>
      </w:docPartPr>
      <w:docPartBody>
        <w:p w:rsidR="00B2559A" w:rsidRDefault="004D698E" w:rsidP="004D698E">
          <w:pPr>
            <w:pStyle w:val="215E01937EDF4F5DACCFE49CBF191B1B"/>
          </w:pPr>
          <w:r w:rsidRPr="00006F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B8E696A2740E5ADF005E2DFE0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5E36-C32D-4E77-B4B7-B959555F5358}"/>
      </w:docPartPr>
      <w:docPartBody>
        <w:p w:rsidR="00B2559A" w:rsidRDefault="004D698E" w:rsidP="004D698E">
          <w:pPr>
            <w:pStyle w:val="75BB8E696A2740E5ADF005E2DFE0A5C3"/>
          </w:pPr>
          <w:r w:rsidRPr="005673B8"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D03"/>
    <w:rsid w:val="001F64C4"/>
    <w:rsid w:val="00255137"/>
    <w:rsid w:val="004D698E"/>
    <w:rsid w:val="00583D7A"/>
    <w:rsid w:val="006E6290"/>
    <w:rsid w:val="00B2559A"/>
    <w:rsid w:val="00C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98E"/>
    <w:rPr>
      <w:color w:val="595959" w:themeColor="text1" w:themeTint="A6"/>
    </w:rPr>
  </w:style>
  <w:style w:type="paragraph" w:customStyle="1" w:styleId="6350C2E90F804489939937EAA013804E">
    <w:name w:val="6350C2E90F804489939937EAA013804E"/>
    <w:rsid w:val="004D698E"/>
    <w:pPr>
      <w:spacing w:after="160" w:line="259" w:lineRule="auto"/>
    </w:pPr>
  </w:style>
  <w:style w:type="paragraph" w:customStyle="1" w:styleId="215E01937EDF4F5DACCFE49CBF191B1B">
    <w:name w:val="215E01937EDF4F5DACCFE49CBF191B1B"/>
    <w:rsid w:val="004D698E"/>
    <w:pPr>
      <w:spacing w:after="160" w:line="259" w:lineRule="auto"/>
    </w:pPr>
  </w:style>
  <w:style w:type="paragraph" w:customStyle="1" w:styleId="75BB8E696A2740E5ADF005E2DFE0A5C3">
    <w:name w:val="75BB8E696A2740E5ADF005E2DFE0A5C3"/>
    <w:rsid w:val="004D69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A75ECC17C5841AF366A8E57AB75ED" ma:contentTypeVersion="14" ma:contentTypeDescription="Create a new document." ma:contentTypeScope="" ma:versionID="354b72ef80a1ace087cfd372d1446146">
  <xsd:schema xmlns:xsd="http://www.w3.org/2001/XMLSchema" xmlns:xs="http://www.w3.org/2001/XMLSchema" xmlns:p="http://schemas.microsoft.com/office/2006/metadata/properties" xmlns:ns2="347750df-a343-4d3d-a250-d21580668f9f" xmlns:ns3="69bf7424-6c51-4613-b56b-f955499c3f91" targetNamespace="http://schemas.microsoft.com/office/2006/metadata/properties" ma:root="true" ma:fieldsID="448e96da704885e64f30260d95b64c21" ns2:_="" ns3:_="">
    <xsd:import namespace="347750df-a343-4d3d-a250-d21580668f9f"/>
    <xsd:import namespace="69bf7424-6c51-4613-b56b-f955499c3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750df-a343-4d3d-a250-d21580668f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0bdc42b3-db80-44de-84ae-3497f5ac09a4}" ma:internalName="TaxCatchAll" ma:showField="CatchAllData" ma:web="347750df-a343-4d3d-a250-d21580668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7424-6c51-4613-b56b-f955499c3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e33ed1-fc23-4964-a823-73ea9f8eb1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7750df-a343-4d3d-a250-d21580668f9f" xsi:nil="true"/>
    <lcf76f155ced4ddcb4097134ff3c332f xmlns="69bf7424-6c51-4613-b56b-f955499c3f91">
      <Terms xmlns="http://schemas.microsoft.com/office/infopath/2007/PartnerControls"/>
    </lcf76f155ced4ddcb4097134ff3c332f>
    <_dlc_DocId xmlns="347750df-a343-4d3d-a250-d21580668f9f">42ADWP7ZY7ZS-1449827343-365842</_dlc_DocId>
    <_dlc_DocIdUrl xmlns="347750df-a343-4d3d-a250-d21580668f9f">
      <Url>https://groupeomni.sharepoint.com/sites/GelosoBevOffice/_layouts/15/DocIdRedir.aspx?ID=42ADWP7ZY7ZS-1449827343-365842</Url>
      <Description>42ADWP7ZY7ZS-1449827343-365842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6189-FB5D-4EBC-A946-4A89EEE8C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750df-a343-4d3d-a250-d21580668f9f"/>
    <ds:schemaRef ds:uri="69bf7424-6c51-4613-b56b-f955499c3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3D439-CA68-4198-943A-31031FD7D6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94CB31-FD62-4507-A935-48A6B2177748}">
  <ds:schemaRefs>
    <ds:schemaRef ds:uri="http://schemas.microsoft.com/office/2006/metadata/properties"/>
    <ds:schemaRef ds:uri="http://schemas.microsoft.com/office/infopath/2007/PartnerControls"/>
    <ds:schemaRef ds:uri="347750df-a343-4d3d-a250-d21580668f9f"/>
    <ds:schemaRef ds:uri="69bf7424-6c51-4613-b56b-f955499c3f91"/>
  </ds:schemaRefs>
</ds:datastoreItem>
</file>

<file path=customXml/itemProps4.xml><?xml version="1.0" encoding="utf-8"?>
<ds:datastoreItem xmlns:ds="http://schemas.openxmlformats.org/officeDocument/2006/customXml" ds:itemID="{7F0C5A09-9F14-4C3B-90A6-DCCC657376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D0ED72-07A7-4AB8-94BD-6C00262C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Memo_elegant</Template>
  <TotalTime>12</TotalTime>
  <Pages>2</Pages>
  <Words>313</Words>
  <Characters>1551</Characters>
  <Application>Microsoft Office Word</Application>
  <DocSecurity>0</DocSecurity>
  <Lines>119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</dc:creator>
  <cp:keywords/>
  <cp:lastModifiedBy>DiAnna DeHaven</cp:lastModifiedBy>
  <cp:revision>19</cp:revision>
  <cp:lastPrinted>2024-01-26T20:13:00Z</cp:lastPrinted>
  <dcterms:created xsi:type="dcterms:W3CDTF">2024-03-07T16:53:00Z</dcterms:created>
  <dcterms:modified xsi:type="dcterms:W3CDTF">2024-04-03T14:42:00Z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0x010100A2AA75ECC17C5841AF366A8E57AB75ED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4931600</vt:r8>
  </property>
  <property fmtid="{D5CDD505-2E9C-101B-9397-08002B2CF9AE}" pid="11" name="_dlc_DocIdItemGuid">
    <vt:lpwstr>5350bb52-eff9-42a2-9b18-049476bbd437</vt:lpwstr>
  </property>
  <property fmtid="{D5CDD505-2E9C-101B-9397-08002B2CF9AE}" pid="12" name="MediaServiceImageTags">
    <vt:lpwstr/>
  </property>
</Properties>
</file>