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5E18" w14:textId="40FE5853" w:rsidR="00F37651" w:rsidRPr="003F5903" w:rsidRDefault="00EB72BF" w:rsidP="005673B8">
      <w:pPr>
        <w:pStyle w:val="Title"/>
        <w:rPr>
          <w:rFonts w:ascii="Arial" w:hAnsi="Arial" w:cs="Arial"/>
        </w:rPr>
      </w:pPr>
      <w:r w:rsidRPr="003F5903">
        <w:rPr>
          <w:rFonts w:ascii="Arial" w:hAnsi="Arial" w:cs="Arial"/>
        </w:rPr>
        <w:t xml:space="preserve">price posting for </w:t>
      </w:r>
      <w:r w:rsidR="006A79D6">
        <w:rPr>
          <w:rFonts w:ascii="Arial" w:hAnsi="Arial" w:cs="Arial"/>
        </w:rPr>
        <w:t>conneticut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620"/>
        <w:gridCol w:w="7020"/>
      </w:tblGrid>
      <w:tr w:rsidR="005673B8" w:rsidRPr="003F5903" w14:paraId="03EC600A" w14:textId="77777777" w:rsidTr="003F5903">
        <w:trPr>
          <w:cantSplit/>
        </w:trPr>
        <w:tc>
          <w:tcPr>
            <w:tcW w:w="1620" w:type="dxa"/>
          </w:tcPr>
          <w:p w14:paraId="205C8F0B" w14:textId="7AAD6411" w:rsidR="005673B8" w:rsidRPr="003F5903" w:rsidRDefault="001E09D5" w:rsidP="005673B8">
            <w:pPr>
              <w:pStyle w:val="Heading1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dATE</w:t>
            </w:r>
          </w:p>
        </w:tc>
        <w:tc>
          <w:tcPr>
            <w:tcW w:w="7020" w:type="dxa"/>
          </w:tcPr>
          <w:p w14:paraId="19E8680C" w14:textId="6BBF6D4E" w:rsidR="005673B8" w:rsidRPr="003F5903" w:rsidRDefault="00EA5AFC" w:rsidP="0079097C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3, 2023</w:t>
            </w:r>
          </w:p>
        </w:tc>
      </w:tr>
      <w:tr w:rsidR="001E09D5" w:rsidRPr="003F5903" w14:paraId="568BD8DE" w14:textId="77777777" w:rsidTr="003F5903">
        <w:trPr>
          <w:cantSplit/>
        </w:trPr>
        <w:tc>
          <w:tcPr>
            <w:tcW w:w="1620" w:type="dxa"/>
          </w:tcPr>
          <w:p w14:paraId="7B7CB33F" w14:textId="1379CE55" w:rsidR="001E09D5" w:rsidRPr="003F5903" w:rsidRDefault="00EA5AFC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:"/>
                <w:tag w:val="To:"/>
                <w:id w:val="1157653929"/>
                <w:placeholder>
                  <w:docPart w:val="6350C2E90F804489939937EAA013804E"/>
                </w:placeholder>
                <w:temporary/>
                <w:showingPlcHdr/>
              </w:sdtPr>
              <w:sdtEndPr/>
              <w:sdtContent>
                <w:r w:rsidR="001E09D5" w:rsidRPr="003F5903">
                  <w:rPr>
                    <w:rFonts w:ascii="Arial" w:hAnsi="Arial" w:cs="Arial"/>
                  </w:rPr>
                  <w:t>to</w:t>
                </w:r>
              </w:sdtContent>
            </w:sdt>
            <w:r w:rsidR="001E09D5" w:rsidRPr="003F5903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14:paraId="7331126D" w14:textId="65F58D99" w:rsidR="003F5903" w:rsidRPr="003F5903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>dep</w:t>
            </w:r>
            <w:r w:rsidR="003F5903" w:rsidRPr="003F5903">
              <w:rPr>
                <w:rFonts w:ascii="Arial" w:hAnsi="Arial" w:cs="Arial"/>
                <w:szCs w:val="22"/>
              </w:rPr>
              <w:t>t</w:t>
            </w:r>
            <w:r w:rsidRPr="003F5903">
              <w:rPr>
                <w:rFonts w:ascii="Arial" w:hAnsi="Arial" w:cs="Arial"/>
                <w:szCs w:val="22"/>
              </w:rPr>
              <w:t xml:space="preserve"> of Consumer proctection liquor control </w:t>
            </w:r>
          </w:p>
          <w:p w14:paraId="79F56760" w14:textId="0F538DE5" w:rsidR="001E09D5" w:rsidRPr="003F5903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 xml:space="preserve">state of </w:t>
            </w:r>
            <w:r w:rsidR="003F5903" w:rsidRPr="003F5903">
              <w:rPr>
                <w:rFonts w:ascii="Arial" w:hAnsi="Arial" w:cs="Arial"/>
                <w:szCs w:val="22"/>
              </w:rPr>
              <w:t xml:space="preserve">conneticut </w:t>
            </w:r>
            <w:r w:rsidRPr="003F5903">
              <w:rPr>
                <w:rFonts w:ascii="Arial" w:hAnsi="Arial" w:cs="Arial"/>
                <w:szCs w:val="22"/>
              </w:rPr>
              <w:t>dcp pr</w:t>
            </w:r>
            <w:r w:rsidR="006A79D6">
              <w:rPr>
                <w:rFonts w:ascii="Arial" w:hAnsi="Arial" w:cs="Arial"/>
                <w:szCs w:val="22"/>
              </w:rPr>
              <w:t>i</w:t>
            </w:r>
            <w:r w:rsidRPr="003F5903">
              <w:rPr>
                <w:rFonts w:ascii="Arial" w:hAnsi="Arial" w:cs="Arial"/>
                <w:szCs w:val="22"/>
              </w:rPr>
              <w:t xml:space="preserve">ce posting </w:t>
            </w:r>
          </w:p>
        </w:tc>
      </w:tr>
      <w:tr w:rsidR="001E09D5" w:rsidRPr="003F5903" w14:paraId="68950445" w14:textId="77777777" w:rsidTr="003F5903">
        <w:trPr>
          <w:cantSplit/>
        </w:trPr>
        <w:tc>
          <w:tcPr>
            <w:tcW w:w="1620" w:type="dxa"/>
          </w:tcPr>
          <w:sdt>
            <w:sdtPr>
              <w:rPr>
                <w:rFonts w:ascii="Arial" w:hAnsi="Arial" w:cs="Arial"/>
              </w:rPr>
              <w:id w:val="114957791"/>
              <w:placeholder>
                <w:docPart w:val="215E01937EDF4F5DACCFE49CBF191B1B"/>
              </w:placeholder>
            </w:sdtPr>
            <w:sdtEndPr/>
            <w:sdtContent>
              <w:p w14:paraId="1E2D24A5" w14:textId="47097E3A" w:rsidR="001E09D5" w:rsidRPr="003F5903" w:rsidRDefault="001E09D5" w:rsidP="001E09D5">
                <w:pPr>
                  <w:pStyle w:val="Heading1"/>
                  <w:rPr>
                    <w:rFonts w:ascii="Arial" w:hAnsi="Arial" w:cs="Arial"/>
                  </w:rPr>
                </w:pPr>
                <w:r w:rsidRPr="003F5903">
                  <w:rPr>
                    <w:rFonts w:ascii="Arial" w:hAnsi="Arial" w:cs="Arial"/>
                  </w:rPr>
                  <w:t>fROM:</w:t>
                </w:r>
              </w:p>
            </w:sdtContent>
          </w:sdt>
        </w:tc>
        <w:tc>
          <w:tcPr>
            <w:tcW w:w="7020" w:type="dxa"/>
          </w:tcPr>
          <w:p w14:paraId="0AC27884" w14:textId="77777777" w:rsidR="003F5903" w:rsidRPr="003F5903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>dianna l. dehaven</w:t>
            </w:r>
          </w:p>
          <w:p w14:paraId="44E38C95" w14:textId="1BE266B6" w:rsidR="001E09D5" w:rsidRPr="003F5903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caps w:val="0"/>
                <w:szCs w:val="22"/>
              </w:rPr>
              <w:t>diannad@gelosobev.com</w:t>
            </w:r>
          </w:p>
        </w:tc>
      </w:tr>
      <w:tr w:rsidR="001E09D5" w:rsidRPr="003F5903" w14:paraId="2DA05E09" w14:textId="77777777" w:rsidTr="003F5903">
        <w:trPr>
          <w:cantSplit/>
        </w:trPr>
        <w:tc>
          <w:tcPr>
            <w:tcW w:w="1620" w:type="dxa"/>
          </w:tcPr>
          <w:p w14:paraId="37D1CA98" w14:textId="77777777" w:rsidR="001E09D5" w:rsidRPr="003F5903" w:rsidRDefault="00EA5AFC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ject:"/>
                <w:tag w:val="Subject:"/>
                <w:id w:val="-136491269"/>
                <w:placeholder>
                  <w:docPart w:val="75BB8E696A2740E5ADF005E2DFE0A5C3"/>
                </w:placeholder>
                <w:temporary/>
                <w:showingPlcHdr/>
              </w:sdtPr>
              <w:sdtEndPr/>
              <w:sdtContent>
                <w:r w:rsidR="001E09D5" w:rsidRPr="003F5903">
                  <w:rPr>
                    <w:rFonts w:ascii="Arial" w:hAnsi="Arial" w:cs="Arial"/>
                  </w:rPr>
                  <w:t>subject</w:t>
                </w:r>
              </w:sdtContent>
            </w:sdt>
            <w:r w:rsidR="001E09D5" w:rsidRPr="003F5903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14:paraId="40B3C214" w14:textId="2BCA5A24" w:rsidR="001E09D5" w:rsidRDefault="00EB72BF" w:rsidP="00EC4789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3F5903">
              <w:rPr>
                <w:rFonts w:ascii="Arial" w:hAnsi="Arial" w:cs="Arial"/>
                <w:b/>
                <w:bCs/>
                <w:szCs w:val="22"/>
              </w:rPr>
              <w:t xml:space="preserve">Price posting </w:t>
            </w:r>
            <w:r w:rsidR="00BC2D3B">
              <w:rPr>
                <w:rFonts w:ascii="Arial" w:hAnsi="Arial" w:cs="Arial"/>
                <w:b/>
                <w:bCs/>
                <w:szCs w:val="22"/>
              </w:rPr>
              <w:t>for</w:t>
            </w:r>
            <w:r w:rsidR="00EA5AFC">
              <w:rPr>
                <w:rFonts w:ascii="Arial" w:hAnsi="Arial" w:cs="Arial"/>
                <w:b/>
                <w:bCs/>
                <w:szCs w:val="22"/>
              </w:rPr>
              <w:t xml:space="preserve"> June</w:t>
            </w:r>
            <w:r w:rsidR="00117775">
              <w:rPr>
                <w:rFonts w:ascii="Arial" w:hAnsi="Arial" w:cs="Arial"/>
                <w:b/>
                <w:bCs/>
                <w:szCs w:val="22"/>
              </w:rPr>
              <w:t xml:space="preserve"> 2023</w:t>
            </w:r>
          </w:p>
          <w:p w14:paraId="065608E8" w14:textId="1A29627B" w:rsidR="006A79D6" w:rsidRPr="003F5903" w:rsidRDefault="006A79D6" w:rsidP="00EC4789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8635" w:type="dxa"/>
        <w:jc w:val="center"/>
        <w:tblLook w:val="04A0" w:firstRow="1" w:lastRow="0" w:firstColumn="1" w:lastColumn="0" w:noHBand="0" w:noVBand="1"/>
        <w:tblDescription w:val="Memo information table"/>
      </w:tblPr>
      <w:tblGrid>
        <w:gridCol w:w="1562"/>
        <w:gridCol w:w="4323"/>
        <w:gridCol w:w="2750"/>
      </w:tblGrid>
      <w:tr w:rsidR="006A79D6" w:rsidRPr="003F5903" w14:paraId="625FA5C5" w14:textId="77777777" w:rsidTr="006A79D6">
        <w:trPr>
          <w:trHeight w:val="710"/>
          <w:tblHeader/>
          <w:jc w:val="center"/>
        </w:trPr>
        <w:tc>
          <w:tcPr>
            <w:tcW w:w="8635" w:type="dxa"/>
            <w:gridSpan w:val="3"/>
            <w:shd w:val="clear" w:color="auto" w:fill="4F6228" w:themeFill="accent3" w:themeFillShade="80"/>
            <w:vAlign w:val="center"/>
          </w:tcPr>
          <w:p w14:paraId="601D62AE" w14:textId="31DF7BA4" w:rsidR="006A79D6" w:rsidRPr="006A79D6" w:rsidRDefault="00253420" w:rsidP="00452D8A">
            <w:pPr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34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Star Dist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ri</w:t>
            </w:r>
            <w:r w:rsidRPr="002534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butor</w:t>
            </w:r>
          </w:p>
        </w:tc>
      </w:tr>
      <w:tr w:rsidR="001E73BE" w:rsidRPr="003F5903" w14:paraId="31AD8622" w14:textId="0D4BCF06" w:rsidTr="006A79D6">
        <w:trPr>
          <w:trHeight w:val="440"/>
          <w:tblHeader/>
          <w:jc w:val="center"/>
        </w:trPr>
        <w:tc>
          <w:tcPr>
            <w:tcW w:w="1562" w:type="dxa"/>
            <w:shd w:val="clear" w:color="auto" w:fill="C4BC96" w:themeFill="background2" w:themeFillShade="BF"/>
            <w:vAlign w:val="center"/>
          </w:tcPr>
          <w:p w14:paraId="66E435BE" w14:textId="7F01C1A3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>PRODUCT #</w:t>
            </w:r>
          </w:p>
        </w:tc>
        <w:tc>
          <w:tcPr>
            <w:tcW w:w="4323" w:type="dxa"/>
            <w:shd w:val="clear" w:color="auto" w:fill="C4BC96" w:themeFill="background2" w:themeFillShade="BF"/>
            <w:vAlign w:val="center"/>
          </w:tcPr>
          <w:p w14:paraId="5BEEB7AD" w14:textId="77777777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>PRODUCT DESCRIPTION</w:t>
            </w:r>
          </w:p>
        </w:tc>
        <w:tc>
          <w:tcPr>
            <w:tcW w:w="2750" w:type="dxa"/>
            <w:shd w:val="clear" w:color="auto" w:fill="C4BC96" w:themeFill="background2" w:themeFillShade="BF"/>
            <w:vAlign w:val="center"/>
          </w:tcPr>
          <w:p w14:paraId="70095923" w14:textId="03DBFAC4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 xml:space="preserve">Pricing FOB </w:t>
            </w:r>
          </w:p>
        </w:tc>
      </w:tr>
      <w:tr w:rsidR="006A79D6" w:rsidRPr="003F5903" w14:paraId="726E0684" w14:textId="1F3FC658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0C715246" w14:textId="7EFC6A6B" w:rsidR="006A79D6" w:rsidRPr="006A79D6" w:rsidRDefault="006A79D6" w:rsidP="00452D8A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6A79D6">
              <w:rPr>
                <w:rFonts w:ascii="Arial" w:hAnsi="Arial" w:cs="Arial"/>
                <w:b/>
                <w:bCs/>
              </w:rPr>
              <w:t>Johny Bootlegger 24/200ML Bottle</w:t>
            </w:r>
          </w:p>
        </w:tc>
      </w:tr>
      <w:tr w:rsidR="001E73BE" w:rsidRPr="003F5903" w14:paraId="401F22DC" w14:textId="232197F8" w:rsidTr="006A79D6">
        <w:trPr>
          <w:jc w:val="center"/>
        </w:trPr>
        <w:tc>
          <w:tcPr>
            <w:tcW w:w="1562" w:type="dxa"/>
          </w:tcPr>
          <w:p w14:paraId="68FF87E9" w14:textId="5CDDA9B0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LBD.0176993 </w:t>
            </w:r>
          </w:p>
        </w:tc>
        <w:tc>
          <w:tcPr>
            <w:tcW w:w="4323" w:type="dxa"/>
          </w:tcPr>
          <w:p w14:paraId="2E0DF360" w14:textId="372976B5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Alcatraz Sour Apple </w:t>
            </w:r>
          </w:p>
        </w:tc>
        <w:tc>
          <w:tcPr>
            <w:tcW w:w="2750" w:type="dxa"/>
          </w:tcPr>
          <w:p w14:paraId="683E7BC5" w14:textId="1549BAE1" w:rsidR="00A941C0" w:rsidRPr="006A79D6" w:rsidRDefault="006A79D6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119759E1" w14:textId="6F1EFCBE" w:rsidTr="006A79D6">
        <w:trPr>
          <w:trHeight w:val="179"/>
          <w:jc w:val="center"/>
        </w:trPr>
        <w:tc>
          <w:tcPr>
            <w:tcW w:w="1562" w:type="dxa"/>
          </w:tcPr>
          <w:p w14:paraId="7070E49D" w14:textId="0390962B" w:rsidR="00A941C0" w:rsidRPr="003F5903" w:rsidRDefault="00A941C0" w:rsidP="00D0655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LBD.0177102</w:t>
            </w:r>
          </w:p>
        </w:tc>
        <w:tc>
          <w:tcPr>
            <w:tcW w:w="4323" w:type="dxa"/>
          </w:tcPr>
          <w:p w14:paraId="35FF4476" w14:textId="4CBBBF2A" w:rsidR="00A941C0" w:rsidRPr="003F5903" w:rsidRDefault="00A941C0" w:rsidP="00D0655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Sing </w:t>
            </w:r>
            <w:proofErr w:type="spellStart"/>
            <w:r w:rsidRPr="003F5903">
              <w:rPr>
                <w:rFonts w:ascii="Arial" w:hAnsi="Arial" w:cs="Arial"/>
              </w:rPr>
              <w:t>Sing</w:t>
            </w:r>
            <w:proofErr w:type="spellEnd"/>
            <w:r w:rsidRPr="003F5903">
              <w:rPr>
                <w:rFonts w:ascii="Arial" w:hAnsi="Arial" w:cs="Arial"/>
              </w:rPr>
              <w:t xml:space="preserve"> Sour Grape </w:t>
            </w:r>
          </w:p>
        </w:tc>
        <w:tc>
          <w:tcPr>
            <w:tcW w:w="2750" w:type="dxa"/>
          </w:tcPr>
          <w:p w14:paraId="1CF22C39" w14:textId="4892F3EC" w:rsidR="00A941C0" w:rsidRPr="006A79D6" w:rsidRDefault="006A79D6" w:rsidP="00D0655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0E579528" w14:textId="40F5BC6D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765FD80A" w14:textId="7FA4249B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LBD.0177104</w:t>
            </w:r>
          </w:p>
        </w:tc>
        <w:tc>
          <w:tcPr>
            <w:tcW w:w="4323" w:type="dxa"/>
            <w:shd w:val="clear" w:color="auto" w:fill="auto"/>
          </w:tcPr>
          <w:p w14:paraId="55EFE687" w14:textId="59A19E0D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Scarface Sour Raspberry </w:t>
            </w:r>
          </w:p>
        </w:tc>
        <w:tc>
          <w:tcPr>
            <w:tcW w:w="2750" w:type="dxa"/>
            <w:shd w:val="clear" w:color="auto" w:fill="auto"/>
          </w:tcPr>
          <w:p w14:paraId="6F6B9C49" w14:textId="48A488B0" w:rsidR="00A941C0" w:rsidRPr="006A79D6" w:rsidRDefault="006A79D6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4AAD58DF" w14:textId="3146DB1E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5101E417" w14:textId="4A614757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LBD.0177105</w:t>
            </w:r>
          </w:p>
        </w:tc>
        <w:tc>
          <w:tcPr>
            <w:tcW w:w="4323" w:type="dxa"/>
            <w:shd w:val="clear" w:color="auto" w:fill="auto"/>
          </w:tcPr>
          <w:p w14:paraId="509827E9" w14:textId="6D947C2F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BC71F6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Syndicate City Sour Peach </w:t>
            </w:r>
          </w:p>
        </w:tc>
        <w:tc>
          <w:tcPr>
            <w:tcW w:w="2750" w:type="dxa"/>
            <w:shd w:val="clear" w:color="auto" w:fill="auto"/>
          </w:tcPr>
          <w:p w14:paraId="78400283" w14:textId="6B1CAD9D" w:rsidR="00A941C0" w:rsidRPr="006A79D6" w:rsidRDefault="006A79D6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6A79D6" w:rsidRPr="003F5903" w14:paraId="73672F0E" w14:textId="203F1208" w:rsidTr="003A7EDF">
        <w:trPr>
          <w:trHeight w:val="70"/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58F613EC" w14:textId="2037C1EC" w:rsidR="006A79D6" w:rsidRPr="003F5903" w:rsidRDefault="006A79D6" w:rsidP="00452D8A">
            <w:pPr>
              <w:spacing w:before="0"/>
              <w:jc w:val="center"/>
              <w:rPr>
                <w:rFonts w:ascii="Arial" w:hAnsi="Arial" w:cs="Arial"/>
              </w:rPr>
            </w:pPr>
            <w:proofErr w:type="spellStart"/>
            <w:r w:rsidRPr="003F5903">
              <w:rPr>
                <w:rFonts w:ascii="Arial" w:hAnsi="Arial" w:cs="Arial"/>
                <w:b/>
                <w:bCs/>
              </w:rPr>
              <w:t>Clubtails</w:t>
            </w:r>
            <w:proofErr w:type="spellEnd"/>
            <w:r w:rsidRPr="003F5903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24/</w:t>
            </w:r>
            <w:r w:rsidRPr="003F5903">
              <w:rPr>
                <w:rFonts w:ascii="Arial" w:hAnsi="Arial" w:cs="Arial"/>
                <w:b/>
                <w:bCs/>
              </w:rPr>
              <w:t xml:space="preserve">16 oz cans </w:t>
            </w:r>
          </w:p>
        </w:tc>
      </w:tr>
      <w:tr w:rsidR="001E73BE" w:rsidRPr="003F5903" w14:paraId="7E25FA82" w14:textId="4EC4F527" w:rsidTr="00253420">
        <w:trPr>
          <w:trHeight w:val="125"/>
          <w:jc w:val="center"/>
        </w:trPr>
        <w:tc>
          <w:tcPr>
            <w:tcW w:w="1562" w:type="dxa"/>
          </w:tcPr>
          <w:p w14:paraId="1FECA372" w14:textId="0B13599A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LBD.0134477</w:t>
            </w:r>
          </w:p>
        </w:tc>
        <w:tc>
          <w:tcPr>
            <w:tcW w:w="4323" w:type="dxa"/>
          </w:tcPr>
          <w:p w14:paraId="54471A30" w14:textId="5C98F5D1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Bahama Mama </w:t>
            </w:r>
          </w:p>
        </w:tc>
        <w:tc>
          <w:tcPr>
            <w:tcW w:w="2750" w:type="dxa"/>
            <w:shd w:val="clear" w:color="auto" w:fill="auto"/>
          </w:tcPr>
          <w:p w14:paraId="46C4921B" w14:textId="708D87C2" w:rsidR="00A941C0" w:rsidRPr="003F5903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67D9259D" w14:textId="44FF976E" w:rsidTr="006A79D6">
        <w:trPr>
          <w:jc w:val="center"/>
        </w:trPr>
        <w:tc>
          <w:tcPr>
            <w:tcW w:w="1562" w:type="dxa"/>
          </w:tcPr>
          <w:p w14:paraId="1208523A" w14:textId="608E94E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LBD.0134478</w:t>
            </w:r>
          </w:p>
        </w:tc>
        <w:tc>
          <w:tcPr>
            <w:tcW w:w="4323" w:type="dxa"/>
          </w:tcPr>
          <w:p w14:paraId="64473E6E" w14:textId="731B2C2A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Sex on the </w:t>
            </w:r>
          </w:p>
        </w:tc>
        <w:tc>
          <w:tcPr>
            <w:tcW w:w="2750" w:type="dxa"/>
            <w:shd w:val="clear" w:color="auto" w:fill="auto"/>
          </w:tcPr>
          <w:p w14:paraId="1C32E71E" w14:textId="009E09FA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788374A9" w14:textId="59D8E047" w:rsidTr="006A79D6">
        <w:trPr>
          <w:jc w:val="center"/>
        </w:trPr>
        <w:tc>
          <w:tcPr>
            <w:tcW w:w="1562" w:type="dxa"/>
          </w:tcPr>
          <w:p w14:paraId="1084EF53" w14:textId="56C85DF9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LBD.0134479</w:t>
            </w:r>
          </w:p>
        </w:tc>
        <w:tc>
          <w:tcPr>
            <w:tcW w:w="4323" w:type="dxa"/>
          </w:tcPr>
          <w:p w14:paraId="56DDFD39" w14:textId="747A2DE8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Screwdriver </w:t>
            </w:r>
          </w:p>
        </w:tc>
        <w:tc>
          <w:tcPr>
            <w:tcW w:w="2750" w:type="dxa"/>
            <w:shd w:val="clear" w:color="auto" w:fill="auto"/>
          </w:tcPr>
          <w:p w14:paraId="1D4844C8" w14:textId="49F16FE5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3CA9FB90" w14:textId="3AC90028" w:rsidTr="006A79D6">
        <w:trPr>
          <w:jc w:val="center"/>
        </w:trPr>
        <w:tc>
          <w:tcPr>
            <w:tcW w:w="1562" w:type="dxa"/>
          </w:tcPr>
          <w:p w14:paraId="661F6696" w14:textId="6E8E83C9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</w:t>
            </w:r>
            <w:r w:rsidR="001E73BE" w:rsidRPr="003F5903">
              <w:rPr>
                <w:rFonts w:ascii="Arial" w:hAnsi="Arial" w:cs="Arial"/>
              </w:rPr>
              <w:t>5254</w:t>
            </w:r>
          </w:p>
        </w:tc>
        <w:tc>
          <w:tcPr>
            <w:tcW w:w="4323" w:type="dxa"/>
          </w:tcPr>
          <w:p w14:paraId="5DAF779C" w14:textId="0E4017CB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Long Island Iced Tea </w:t>
            </w:r>
          </w:p>
        </w:tc>
        <w:tc>
          <w:tcPr>
            <w:tcW w:w="2750" w:type="dxa"/>
            <w:shd w:val="clear" w:color="auto" w:fill="auto"/>
          </w:tcPr>
          <w:p w14:paraId="2F8C83D3" w14:textId="4E5E873F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7399BB2E" w14:textId="0BB789D9" w:rsidTr="006A79D6">
        <w:trPr>
          <w:jc w:val="center"/>
        </w:trPr>
        <w:tc>
          <w:tcPr>
            <w:tcW w:w="1562" w:type="dxa"/>
          </w:tcPr>
          <w:p w14:paraId="35950F48" w14:textId="3602CBA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LBD.0134480</w:t>
            </w:r>
          </w:p>
        </w:tc>
        <w:tc>
          <w:tcPr>
            <w:tcW w:w="4323" w:type="dxa"/>
          </w:tcPr>
          <w:p w14:paraId="3278163F" w14:textId="4BDD799F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Sunny Margarita</w:t>
            </w:r>
          </w:p>
        </w:tc>
        <w:tc>
          <w:tcPr>
            <w:tcW w:w="2750" w:type="dxa"/>
            <w:shd w:val="clear" w:color="auto" w:fill="auto"/>
          </w:tcPr>
          <w:p w14:paraId="43FA479A" w14:textId="1B77662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6A79D6" w:rsidRPr="003F5903" w14:paraId="1B6AC067" w14:textId="3AAEC9F7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4898726E" w14:textId="3C04721E" w:rsidR="006A79D6" w:rsidRPr="003F5903" w:rsidRDefault="006A79D6" w:rsidP="00452D8A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F5903">
              <w:rPr>
                <w:rFonts w:ascii="Arial" w:hAnsi="Arial" w:cs="Arial"/>
                <w:b/>
                <w:bCs/>
              </w:rPr>
              <w:t>Clubtails</w:t>
            </w:r>
            <w:proofErr w:type="spellEnd"/>
            <w:r w:rsidRPr="003F5903">
              <w:rPr>
                <w:rFonts w:ascii="Arial" w:hAnsi="Arial" w:cs="Arial"/>
                <w:b/>
                <w:bCs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>12/</w:t>
            </w:r>
            <w:r w:rsidRPr="003F5903">
              <w:rPr>
                <w:rFonts w:ascii="Arial" w:hAnsi="Arial" w:cs="Arial"/>
                <w:b/>
                <w:bCs/>
              </w:rPr>
              <w:t>24 oz cans</w:t>
            </w:r>
          </w:p>
        </w:tc>
      </w:tr>
      <w:tr w:rsidR="001E73BE" w:rsidRPr="003F5903" w14:paraId="022E8ABD" w14:textId="740896BD" w:rsidTr="006A79D6">
        <w:trPr>
          <w:jc w:val="center"/>
        </w:trPr>
        <w:tc>
          <w:tcPr>
            <w:tcW w:w="1562" w:type="dxa"/>
          </w:tcPr>
          <w:p w14:paraId="5192290A" w14:textId="072CA31D" w:rsidR="00A941C0" w:rsidRPr="003F5903" w:rsidRDefault="001E73BE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LBD.0134477</w:t>
            </w:r>
          </w:p>
        </w:tc>
        <w:tc>
          <w:tcPr>
            <w:tcW w:w="4323" w:type="dxa"/>
          </w:tcPr>
          <w:p w14:paraId="6F3D5480" w14:textId="77777777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Bahama Mama 24 oz.</w:t>
            </w:r>
          </w:p>
        </w:tc>
        <w:tc>
          <w:tcPr>
            <w:tcW w:w="2750" w:type="dxa"/>
          </w:tcPr>
          <w:p w14:paraId="1EDF939C" w14:textId="4E9615EB" w:rsidR="00A941C0" w:rsidRPr="003A7EDF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A7EDF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9B497C6" w14:textId="7645E68D" w:rsidTr="006A79D6">
        <w:trPr>
          <w:jc w:val="center"/>
        </w:trPr>
        <w:tc>
          <w:tcPr>
            <w:tcW w:w="1562" w:type="dxa"/>
          </w:tcPr>
          <w:p w14:paraId="4E8D1794" w14:textId="089AC85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LBD.0134480</w:t>
            </w:r>
          </w:p>
        </w:tc>
        <w:tc>
          <w:tcPr>
            <w:tcW w:w="4323" w:type="dxa"/>
          </w:tcPr>
          <w:p w14:paraId="15CE54F9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Sunny Margarita 24 oz.</w:t>
            </w:r>
          </w:p>
        </w:tc>
        <w:tc>
          <w:tcPr>
            <w:tcW w:w="2750" w:type="dxa"/>
          </w:tcPr>
          <w:p w14:paraId="279E9486" w14:textId="6ED3C3F7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D81398D" w14:textId="1607FDBA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702F3828" w14:textId="01664122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</w:t>
            </w:r>
            <w:r w:rsidR="001E73BE" w:rsidRPr="003F5903">
              <w:rPr>
                <w:rFonts w:ascii="Arial" w:hAnsi="Arial" w:cs="Arial"/>
              </w:rPr>
              <w:t>5254</w:t>
            </w:r>
          </w:p>
        </w:tc>
        <w:tc>
          <w:tcPr>
            <w:tcW w:w="4323" w:type="dxa"/>
            <w:shd w:val="clear" w:color="auto" w:fill="auto"/>
          </w:tcPr>
          <w:p w14:paraId="5E8A3D55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Long Island Iced Tea 24 oz.</w:t>
            </w:r>
          </w:p>
        </w:tc>
        <w:tc>
          <w:tcPr>
            <w:tcW w:w="2750" w:type="dxa"/>
            <w:shd w:val="clear" w:color="auto" w:fill="auto"/>
          </w:tcPr>
          <w:p w14:paraId="785FC7CF" w14:textId="4D11D4A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37986CA6" w14:textId="7794FD06" w:rsidTr="006A79D6">
        <w:trPr>
          <w:jc w:val="center"/>
        </w:trPr>
        <w:tc>
          <w:tcPr>
            <w:tcW w:w="1562" w:type="dxa"/>
          </w:tcPr>
          <w:p w14:paraId="318998AF" w14:textId="6C70F062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LBD.0134479</w:t>
            </w:r>
          </w:p>
        </w:tc>
        <w:tc>
          <w:tcPr>
            <w:tcW w:w="4323" w:type="dxa"/>
          </w:tcPr>
          <w:p w14:paraId="06B34FD6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Screwdriver 24 oz.</w:t>
            </w:r>
          </w:p>
        </w:tc>
        <w:tc>
          <w:tcPr>
            <w:tcW w:w="2750" w:type="dxa"/>
          </w:tcPr>
          <w:p w14:paraId="280A8B8D" w14:textId="51AA62A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47B8E75" w14:textId="22CB0E79" w:rsidTr="006A79D6">
        <w:trPr>
          <w:jc w:val="center"/>
        </w:trPr>
        <w:tc>
          <w:tcPr>
            <w:tcW w:w="1562" w:type="dxa"/>
          </w:tcPr>
          <w:p w14:paraId="6D8D00A2" w14:textId="0CAAB85B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LBD.0134478</w:t>
            </w:r>
          </w:p>
        </w:tc>
        <w:tc>
          <w:tcPr>
            <w:tcW w:w="4323" w:type="dxa"/>
          </w:tcPr>
          <w:p w14:paraId="555E2902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Sex on the Beach 24 oz.</w:t>
            </w:r>
          </w:p>
        </w:tc>
        <w:tc>
          <w:tcPr>
            <w:tcW w:w="2750" w:type="dxa"/>
          </w:tcPr>
          <w:p w14:paraId="185809C5" w14:textId="1096F13E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6B280BC5" w14:textId="66CC48A8" w:rsidTr="006A79D6">
        <w:trPr>
          <w:trHeight w:val="170"/>
          <w:jc w:val="center"/>
        </w:trPr>
        <w:tc>
          <w:tcPr>
            <w:tcW w:w="1562" w:type="dxa"/>
            <w:shd w:val="clear" w:color="auto" w:fill="auto"/>
          </w:tcPr>
          <w:p w14:paraId="1F396711" w14:textId="4EE93E04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LBD.0134475</w:t>
            </w:r>
          </w:p>
        </w:tc>
        <w:tc>
          <w:tcPr>
            <w:tcW w:w="4323" w:type="dxa"/>
            <w:shd w:val="clear" w:color="auto" w:fill="auto"/>
          </w:tcPr>
          <w:p w14:paraId="7833A76D" w14:textId="679B377F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</w:t>
            </w:r>
            <w:r w:rsidR="00253420">
              <w:rPr>
                <w:rFonts w:ascii="Arial" w:hAnsi="Arial" w:cs="Arial"/>
              </w:rPr>
              <w:t xml:space="preserve">: </w:t>
            </w:r>
            <w:r w:rsidRPr="003F5903">
              <w:rPr>
                <w:rFonts w:ascii="Arial" w:hAnsi="Arial" w:cs="Arial"/>
              </w:rPr>
              <w:t xml:space="preserve"> Especial:  Paloma- 24 oz </w:t>
            </w:r>
          </w:p>
        </w:tc>
        <w:tc>
          <w:tcPr>
            <w:tcW w:w="2750" w:type="dxa"/>
            <w:shd w:val="clear" w:color="auto" w:fill="auto"/>
          </w:tcPr>
          <w:p w14:paraId="70AAFFE6" w14:textId="09B18BD4" w:rsidR="00A941C0" w:rsidRPr="003F5903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3A7EDF" w:rsidRPr="003F5903" w14:paraId="1AA4BCA8" w14:textId="77777777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4E4726B5" w14:textId="1B5DE5B2" w:rsidR="003A7EDF" w:rsidRPr="003A7EDF" w:rsidRDefault="003A7EDF" w:rsidP="00332B15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A7EDF">
              <w:rPr>
                <w:rFonts w:ascii="Arial" w:hAnsi="Arial" w:cs="Arial"/>
                <w:b/>
                <w:bCs/>
              </w:rPr>
              <w:t>Clubtails</w:t>
            </w:r>
            <w:proofErr w:type="spellEnd"/>
            <w:r w:rsidRPr="003A7EDF">
              <w:rPr>
                <w:rFonts w:ascii="Arial" w:hAnsi="Arial" w:cs="Arial"/>
                <w:b/>
                <w:bCs/>
              </w:rPr>
              <w:t>:  Miscellaneous</w:t>
            </w:r>
          </w:p>
        </w:tc>
      </w:tr>
      <w:tr w:rsidR="001E73BE" w:rsidRPr="003F5903" w14:paraId="53B72CB2" w14:textId="6065A508" w:rsidTr="00253420">
        <w:trPr>
          <w:jc w:val="center"/>
        </w:trPr>
        <w:tc>
          <w:tcPr>
            <w:tcW w:w="1562" w:type="dxa"/>
            <w:shd w:val="clear" w:color="auto" w:fill="auto"/>
          </w:tcPr>
          <w:p w14:paraId="173C3070" w14:textId="77777777" w:rsidR="00A941C0" w:rsidRPr="003F5903" w:rsidRDefault="00A941C0" w:rsidP="00332B15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  <w:shd w:val="clear" w:color="auto" w:fill="auto"/>
          </w:tcPr>
          <w:p w14:paraId="03A0F8EE" w14:textId="77777777" w:rsidR="00253420" w:rsidRDefault="00A941C0" w:rsidP="00D94E53">
            <w:pPr>
              <w:spacing w:before="0"/>
              <w:rPr>
                <w:rFonts w:ascii="Arial" w:hAnsi="Arial" w:cs="Arial"/>
              </w:rPr>
            </w:pPr>
            <w:r w:rsidRPr="00253420">
              <w:rPr>
                <w:rFonts w:ascii="Arial" w:hAnsi="Arial" w:cs="Arial"/>
              </w:rPr>
              <w:t xml:space="preserve">CT:  Sleek </w:t>
            </w:r>
            <w:r w:rsidR="00253420">
              <w:rPr>
                <w:rFonts w:ascii="Arial" w:hAnsi="Arial" w:cs="Arial"/>
              </w:rPr>
              <w:t>2/</w:t>
            </w:r>
            <w:r w:rsidRPr="00253420">
              <w:rPr>
                <w:rFonts w:ascii="Arial" w:hAnsi="Arial" w:cs="Arial"/>
              </w:rPr>
              <w:t>12 oz</w:t>
            </w:r>
            <w:r w:rsidR="00E3078B" w:rsidRPr="00253420">
              <w:rPr>
                <w:rFonts w:ascii="Arial" w:hAnsi="Arial" w:cs="Arial"/>
              </w:rPr>
              <w:t xml:space="preserve">   </w:t>
            </w:r>
          </w:p>
          <w:p w14:paraId="7B1AF3CD" w14:textId="237C3F1A" w:rsidR="00A941C0" w:rsidRPr="00253420" w:rsidRDefault="00253420" w:rsidP="00D94E5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each: </w:t>
            </w:r>
            <w:r w:rsidRPr="003F5903">
              <w:rPr>
                <w:rFonts w:ascii="Arial" w:hAnsi="Arial" w:cs="Arial"/>
              </w:rPr>
              <w:t xml:space="preserve">Bahama Mama, Long Island Iced Tea, Sex on the </w:t>
            </w:r>
            <w:proofErr w:type="gramStart"/>
            <w:r w:rsidRPr="003F5903">
              <w:rPr>
                <w:rFonts w:ascii="Arial" w:hAnsi="Arial" w:cs="Arial"/>
              </w:rPr>
              <w:t>Beach</w:t>
            </w:r>
            <w:proofErr w:type="gramEnd"/>
            <w:r w:rsidRPr="003F5903">
              <w:rPr>
                <w:rFonts w:ascii="Arial" w:hAnsi="Arial" w:cs="Arial"/>
              </w:rPr>
              <w:t xml:space="preserve"> and Sunny Margarita.</w:t>
            </w:r>
            <w:r w:rsidR="00E3078B" w:rsidRPr="0025342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50" w:type="dxa"/>
            <w:shd w:val="clear" w:color="auto" w:fill="auto"/>
          </w:tcPr>
          <w:p w14:paraId="54080BBD" w14:textId="03D709C2" w:rsidR="00A941C0" w:rsidRPr="003F5903" w:rsidRDefault="00253420" w:rsidP="00332B15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$16.50</w:t>
            </w:r>
          </w:p>
        </w:tc>
      </w:tr>
    </w:tbl>
    <w:p w14:paraId="1FBBB607" w14:textId="0711BE82" w:rsidR="00EB6F1A" w:rsidRPr="003F5903" w:rsidRDefault="00EB6F1A" w:rsidP="003A7EDF">
      <w:pPr>
        <w:rPr>
          <w:rFonts w:ascii="Arial" w:hAnsi="Arial" w:cs="Arial"/>
        </w:rPr>
      </w:pPr>
    </w:p>
    <w:sectPr w:rsidR="00EB6F1A" w:rsidRPr="003F5903" w:rsidSect="00E33F3A">
      <w:footerReference w:type="even" r:id="rId8"/>
      <w:footerReference w:type="default" r:id="rId9"/>
      <w:headerReference w:type="first" r:id="rId10"/>
      <w:pgSz w:w="12240" w:h="15840" w:code="1"/>
      <w:pgMar w:top="1152" w:right="1800" w:bottom="1152" w:left="1800" w:header="965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3ABF" w14:textId="77777777" w:rsidR="0079097C" w:rsidRDefault="0079097C">
      <w:r>
        <w:separator/>
      </w:r>
    </w:p>
    <w:p w14:paraId="4AE77D70" w14:textId="77777777" w:rsidR="0079097C" w:rsidRDefault="0079097C"/>
  </w:endnote>
  <w:endnote w:type="continuationSeparator" w:id="0">
    <w:p w14:paraId="57149388" w14:textId="77777777" w:rsidR="0079097C" w:rsidRDefault="0079097C">
      <w:r>
        <w:continuationSeparator/>
      </w:r>
    </w:p>
    <w:p w14:paraId="4B6C9E6C" w14:textId="77777777" w:rsidR="0079097C" w:rsidRDefault="0079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AEB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3C6A47E" w14:textId="77777777" w:rsidR="005673B8" w:rsidRDefault="005673B8">
    <w:pPr>
      <w:pStyle w:val="Footer"/>
    </w:pPr>
  </w:p>
  <w:p w14:paraId="66A13550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F07C7" w14:textId="77777777" w:rsidR="00497666" w:rsidRDefault="00C8765D" w:rsidP="00C8765D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22">
          <w:rPr>
            <w:noProof/>
          </w:rPr>
          <w:t>2</w:t>
        </w:r>
        <w:r>
          <w:rPr>
            <w:noProof/>
          </w:rPr>
          <w:fldChar w:fldCharType="end"/>
        </w:r>
      </w:p>
      <w:p w14:paraId="46DAC885" w14:textId="37BC3F72" w:rsidR="00C8765D" w:rsidRDefault="00EA5AFC" w:rsidP="00C8765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6591" w14:textId="77777777" w:rsidR="0079097C" w:rsidRDefault="0079097C">
      <w:r>
        <w:separator/>
      </w:r>
    </w:p>
    <w:p w14:paraId="34133B7A" w14:textId="77777777" w:rsidR="0079097C" w:rsidRDefault="0079097C"/>
  </w:footnote>
  <w:footnote w:type="continuationSeparator" w:id="0">
    <w:p w14:paraId="2BE9282B" w14:textId="77777777" w:rsidR="0079097C" w:rsidRDefault="0079097C">
      <w:r>
        <w:continuationSeparator/>
      </w:r>
    </w:p>
    <w:p w14:paraId="2AB6BC02" w14:textId="77777777" w:rsidR="0079097C" w:rsidRDefault="00790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5711" w14:textId="05309CE7" w:rsidR="00E33F3A" w:rsidRDefault="00E33F3A" w:rsidP="0016755B">
    <w:pPr>
      <w:pStyle w:val="Header"/>
      <w:tabs>
        <w:tab w:val="left" w:pos="7920"/>
      </w:tabs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4C1DF" wp14:editId="48CF2904">
          <wp:simplePos x="0" y="0"/>
          <wp:positionH relativeFrom="margin">
            <wp:align>right</wp:align>
          </wp:positionH>
          <wp:positionV relativeFrom="margin">
            <wp:posOffset>-887730</wp:posOffset>
          </wp:positionV>
          <wp:extent cx="960120" cy="822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068044">
    <w:abstractNumId w:val="9"/>
  </w:num>
  <w:num w:numId="2" w16cid:durableId="2121682699">
    <w:abstractNumId w:val="7"/>
  </w:num>
  <w:num w:numId="3" w16cid:durableId="1646006978">
    <w:abstractNumId w:val="6"/>
  </w:num>
  <w:num w:numId="4" w16cid:durableId="621230635">
    <w:abstractNumId w:val="5"/>
  </w:num>
  <w:num w:numId="5" w16cid:durableId="1593466176">
    <w:abstractNumId w:val="4"/>
  </w:num>
  <w:num w:numId="6" w16cid:durableId="2070614705">
    <w:abstractNumId w:val="8"/>
  </w:num>
  <w:num w:numId="7" w16cid:durableId="1381396480">
    <w:abstractNumId w:val="3"/>
  </w:num>
  <w:num w:numId="8" w16cid:durableId="24062367">
    <w:abstractNumId w:val="2"/>
  </w:num>
  <w:num w:numId="9" w16cid:durableId="2016692064">
    <w:abstractNumId w:val="1"/>
  </w:num>
  <w:num w:numId="10" w16cid:durableId="18101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7C"/>
    <w:rsid w:val="000138EC"/>
    <w:rsid w:val="00020E86"/>
    <w:rsid w:val="000401AE"/>
    <w:rsid w:val="000545EB"/>
    <w:rsid w:val="000605BB"/>
    <w:rsid w:val="00075BA2"/>
    <w:rsid w:val="000B47FC"/>
    <w:rsid w:val="000B75A6"/>
    <w:rsid w:val="000C2215"/>
    <w:rsid w:val="000D4049"/>
    <w:rsid w:val="000E2015"/>
    <w:rsid w:val="000F3FA7"/>
    <w:rsid w:val="001011C8"/>
    <w:rsid w:val="00114C1E"/>
    <w:rsid w:val="00117775"/>
    <w:rsid w:val="00124376"/>
    <w:rsid w:val="00147709"/>
    <w:rsid w:val="0016755B"/>
    <w:rsid w:val="00171F1A"/>
    <w:rsid w:val="001772FF"/>
    <w:rsid w:val="00194457"/>
    <w:rsid w:val="001D0765"/>
    <w:rsid w:val="001D09F2"/>
    <w:rsid w:val="001E09D5"/>
    <w:rsid w:val="001E73BE"/>
    <w:rsid w:val="00205AF0"/>
    <w:rsid w:val="00226EB0"/>
    <w:rsid w:val="00234D04"/>
    <w:rsid w:val="00235206"/>
    <w:rsid w:val="00245746"/>
    <w:rsid w:val="00253420"/>
    <w:rsid w:val="00255215"/>
    <w:rsid w:val="002648B7"/>
    <w:rsid w:val="002A6C47"/>
    <w:rsid w:val="002C4BD7"/>
    <w:rsid w:val="00332298"/>
    <w:rsid w:val="00334E8F"/>
    <w:rsid w:val="00354FAD"/>
    <w:rsid w:val="0035561F"/>
    <w:rsid w:val="003A7EDF"/>
    <w:rsid w:val="003F5903"/>
    <w:rsid w:val="00431C47"/>
    <w:rsid w:val="0044249E"/>
    <w:rsid w:val="00456A0F"/>
    <w:rsid w:val="00472710"/>
    <w:rsid w:val="00487921"/>
    <w:rsid w:val="00490744"/>
    <w:rsid w:val="00491AC4"/>
    <w:rsid w:val="00497666"/>
    <w:rsid w:val="004B01D8"/>
    <w:rsid w:val="00556689"/>
    <w:rsid w:val="005673B8"/>
    <w:rsid w:val="005872DB"/>
    <w:rsid w:val="0059699D"/>
    <w:rsid w:val="005A2CFD"/>
    <w:rsid w:val="005D7003"/>
    <w:rsid w:val="005E0C9B"/>
    <w:rsid w:val="005E3FDD"/>
    <w:rsid w:val="005E6F3A"/>
    <w:rsid w:val="005F3F3F"/>
    <w:rsid w:val="00611428"/>
    <w:rsid w:val="00614656"/>
    <w:rsid w:val="006535D2"/>
    <w:rsid w:val="006578FD"/>
    <w:rsid w:val="006700B8"/>
    <w:rsid w:val="006716EC"/>
    <w:rsid w:val="00674BAA"/>
    <w:rsid w:val="0069339E"/>
    <w:rsid w:val="006A79D6"/>
    <w:rsid w:val="006C27C3"/>
    <w:rsid w:val="006C3B56"/>
    <w:rsid w:val="007217F9"/>
    <w:rsid w:val="00733156"/>
    <w:rsid w:val="00754980"/>
    <w:rsid w:val="00760022"/>
    <w:rsid w:val="00776EC9"/>
    <w:rsid w:val="007908F7"/>
    <w:rsid w:val="0079097C"/>
    <w:rsid w:val="007A1081"/>
    <w:rsid w:val="007A2010"/>
    <w:rsid w:val="007A6D85"/>
    <w:rsid w:val="007A7320"/>
    <w:rsid w:val="007B07E9"/>
    <w:rsid w:val="007D3A50"/>
    <w:rsid w:val="007F776A"/>
    <w:rsid w:val="007F7B75"/>
    <w:rsid w:val="00853521"/>
    <w:rsid w:val="008869B4"/>
    <w:rsid w:val="008B5302"/>
    <w:rsid w:val="008F0CC7"/>
    <w:rsid w:val="008F384E"/>
    <w:rsid w:val="009145A4"/>
    <w:rsid w:val="00991DFF"/>
    <w:rsid w:val="009A543A"/>
    <w:rsid w:val="009C1795"/>
    <w:rsid w:val="00A04501"/>
    <w:rsid w:val="00A41EDF"/>
    <w:rsid w:val="00A5444A"/>
    <w:rsid w:val="00A60209"/>
    <w:rsid w:val="00A814DB"/>
    <w:rsid w:val="00A941C0"/>
    <w:rsid w:val="00AA183A"/>
    <w:rsid w:val="00AA6AF8"/>
    <w:rsid w:val="00AC2B60"/>
    <w:rsid w:val="00AC6004"/>
    <w:rsid w:val="00AE20B9"/>
    <w:rsid w:val="00AE5453"/>
    <w:rsid w:val="00AF3F83"/>
    <w:rsid w:val="00B049BF"/>
    <w:rsid w:val="00B223A0"/>
    <w:rsid w:val="00B273CE"/>
    <w:rsid w:val="00B43B18"/>
    <w:rsid w:val="00B63871"/>
    <w:rsid w:val="00B816AD"/>
    <w:rsid w:val="00BB0495"/>
    <w:rsid w:val="00BC2D3B"/>
    <w:rsid w:val="00BC71F6"/>
    <w:rsid w:val="00BD16EA"/>
    <w:rsid w:val="00BE6C76"/>
    <w:rsid w:val="00C51070"/>
    <w:rsid w:val="00C551B4"/>
    <w:rsid w:val="00C86C52"/>
    <w:rsid w:val="00C8765D"/>
    <w:rsid w:val="00C96C2B"/>
    <w:rsid w:val="00CC4E07"/>
    <w:rsid w:val="00D0655A"/>
    <w:rsid w:val="00D35DB2"/>
    <w:rsid w:val="00D7023D"/>
    <w:rsid w:val="00D771EB"/>
    <w:rsid w:val="00D86A55"/>
    <w:rsid w:val="00D94E53"/>
    <w:rsid w:val="00DB1BB1"/>
    <w:rsid w:val="00DB679C"/>
    <w:rsid w:val="00DD6937"/>
    <w:rsid w:val="00DE1694"/>
    <w:rsid w:val="00DF1E78"/>
    <w:rsid w:val="00E20158"/>
    <w:rsid w:val="00E3078B"/>
    <w:rsid w:val="00E33F3A"/>
    <w:rsid w:val="00E34B8E"/>
    <w:rsid w:val="00E600C2"/>
    <w:rsid w:val="00E71D8F"/>
    <w:rsid w:val="00E75BA3"/>
    <w:rsid w:val="00E77F68"/>
    <w:rsid w:val="00E8402E"/>
    <w:rsid w:val="00EA5AFC"/>
    <w:rsid w:val="00EB1F04"/>
    <w:rsid w:val="00EB6F1A"/>
    <w:rsid w:val="00EB72BF"/>
    <w:rsid w:val="00EC15A5"/>
    <w:rsid w:val="00EC39E8"/>
    <w:rsid w:val="00EC4789"/>
    <w:rsid w:val="00F13CB4"/>
    <w:rsid w:val="00F266FE"/>
    <w:rsid w:val="00F32F58"/>
    <w:rsid w:val="00F358EA"/>
    <w:rsid w:val="00F37651"/>
    <w:rsid w:val="00F4540F"/>
    <w:rsid w:val="00F52120"/>
    <w:rsid w:val="00F82355"/>
    <w:rsid w:val="00F846E2"/>
    <w:rsid w:val="00F914A3"/>
    <w:rsid w:val="00F96B87"/>
    <w:rsid w:val="00FA5F7D"/>
    <w:rsid w:val="00FB3953"/>
    <w:rsid w:val="00FC289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7960E85C"/>
  <w15:docId w15:val="{4A27D896-89AE-42CE-A1B3-180A75E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customStyle="1" w:styleId="GridTable1Light1">
    <w:name w:val="Grid Table 1 Light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customStyle="1" w:styleId="PlainTable11">
    <w:name w:val="Plain Table 1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E33F3A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\AppData\Roaming\Microsoft\Templates\Memo_eleg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0C2E90F804489939937EAA013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DC7-2130-481D-87E9-47B4F3C42C67}"/>
      </w:docPartPr>
      <w:docPartBody>
        <w:p w:rsidR="00B2559A" w:rsidRDefault="004D698E" w:rsidP="004D698E">
          <w:pPr>
            <w:pStyle w:val="6350C2E90F804489939937EAA013804E"/>
          </w:pPr>
          <w:r w:rsidRPr="005673B8">
            <w:t>to</w:t>
          </w:r>
        </w:p>
      </w:docPartBody>
    </w:docPart>
    <w:docPart>
      <w:docPartPr>
        <w:name w:val="215E01937EDF4F5DACCFE49CBF19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C7EF-74E6-4E3E-820B-946999DB1827}"/>
      </w:docPartPr>
      <w:docPartBody>
        <w:p w:rsidR="00B2559A" w:rsidRDefault="004D698E" w:rsidP="004D698E">
          <w:pPr>
            <w:pStyle w:val="215E01937EDF4F5DACCFE49CBF191B1B"/>
          </w:pPr>
          <w:r w:rsidRPr="00006F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B8E696A2740E5ADF005E2DFE0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5E36-C32D-4E77-B4B7-B959555F5358}"/>
      </w:docPartPr>
      <w:docPartBody>
        <w:p w:rsidR="00B2559A" w:rsidRDefault="004D698E" w:rsidP="004D698E">
          <w:pPr>
            <w:pStyle w:val="75BB8E696A2740E5ADF005E2DFE0A5C3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03"/>
    <w:rsid w:val="004D698E"/>
    <w:rsid w:val="00B2559A"/>
    <w:rsid w:val="00C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98E"/>
    <w:rPr>
      <w:color w:val="595959" w:themeColor="text1" w:themeTint="A6"/>
    </w:rPr>
  </w:style>
  <w:style w:type="paragraph" w:customStyle="1" w:styleId="6350C2E90F804489939937EAA013804E">
    <w:name w:val="6350C2E90F804489939937EAA013804E"/>
    <w:rsid w:val="004D698E"/>
    <w:pPr>
      <w:spacing w:after="160" w:line="259" w:lineRule="auto"/>
    </w:pPr>
  </w:style>
  <w:style w:type="paragraph" w:customStyle="1" w:styleId="215E01937EDF4F5DACCFE49CBF191B1B">
    <w:name w:val="215E01937EDF4F5DACCFE49CBF191B1B"/>
    <w:rsid w:val="004D698E"/>
    <w:pPr>
      <w:spacing w:after="160" w:line="259" w:lineRule="auto"/>
    </w:pPr>
  </w:style>
  <w:style w:type="paragraph" w:customStyle="1" w:styleId="75BB8E696A2740E5ADF005E2DFE0A5C3">
    <w:name w:val="75BB8E696A2740E5ADF005E2DFE0A5C3"/>
    <w:rsid w:val="004D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ED72-07A7-4AB8-94BD-6C00262C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Memo_elegant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</dc:creator>
  <cp:lastModifiedBy>Dianna DeHaven</cp:lastModifiedBy>
  <cp:revision>2</cp:revision>
  <cp:lastPrinted>2021-08-31T12:10:00Z</cp:lastPrinted>
  <dcterms:created xsi:type="dcterms:W3CDTF">2023-05-03T15:18:00Z</dcterms:created>
  <dcterms:modified xsi:type="dcterms:W3CDTF">2023-05-03T15:18:00Z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